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BRINDIS DE BODAS</w:t>
      </w:r>
    </w:p>
    <w:p>
      <w:r>
        <w:t>Queridos amigos y seres queridos,</w:t>
        <w:br/>
        <w:br/>
        <w:t>Hoy es un día de celebración y alegría, un día en el que nos encontramos reunidos para celebrar el amor y la unión de dos personas especiales. En nombre de todos los presentes, quiero felicitar a [nombre de la pareja] por este maravilloso paso que han dado juntos.</w:t>
        <w:br/>
        <w:br/>
        <w:t>El matrimonio es un viaje lleno de aventuras, desafíos y momentos inolvidables. Es un compromiso para toda la vida, donde el amor, el respeto y la comprensión son los pilares fundamentales. Y hoy estamos aquí para ser testigos de la promesa que [nombre de la pareja] se hacen el uno al otro de amarse y apoyarse en todas las etapas de la vida.</w:t>
        <w:br/>
        <w:br/>
        <w:t>Quiero comenzar brindando por el amor que se encuentra en esta sala. El amor que une a [nombre de la pareja] y que ha hecho posible que estemos aquí hoy celebrando esta unión. Brindo por el amor que comparten, por las risas y los abrazos compartidos, por cada momento de felicidad que han vivido juntos y por todos los que aún están por venir.</w:t>
        <w:br/>
        <w:br/>
        <w:t>También quiero brindar por las familias que están presentes aquí hoy. Son ustedes quienes han sido testigos del crecimiento y la evolución de [nombre de la pareja]. Su amor, apoyo y guía han sido fundamentales para que ellos sean las personas maravillosas que son hoy. Gracias por estar aquí y por ser parte de este día tan especial.</w:t>
        <w:br/>
        <w:br/>
        <w:t>Y por supuesto, brindo por los amigos y seres queridos que nos acompañan. Ustedes han sido los compañeros de vida de [nombre de la pareja], los que han compartido momentos inolvidables, han brindado consejos y han estado allí en los momentos difíciles. Gracias por ser parte de esta historia y por estar aquí hoy para celebrar este amor.</w:t>
        <w:br/>
        <w:br/>
        <w:t>Finalmente, quiero brindar por [nombre de la pareja], por su felicidad y por todos los sueños y metas que tienen juntos. Que su amor siga creciendo cada día, que encuentren siempre el camino de la comprensión y el respeto mutuo, y que nunca dejen de compartir risas y aventuras juntos. Que su matrimonio sea una fuente de alegría y de inspiración para todos nosotros.</w:t>
        <w:br/>
        <w:br/>
        <w:t>Por todo esto, quiero invitarlos a levantar nuestras copas y brindar por el amor y la felicidad de [nombre de la pareja]. Que este sea el comienzo de un camino lleno de amor y complicidad, y que siempre encuentren en el otro la fuerza y el apoyo para enfrentar cualquier desafío que la vida les presente.</w:t>
        <w:br/>
        <w:br/>
        <w:t>¡Salud, por [nombre de la pareja]! Que sean felices hoy, mañana y siempre.</w:t>
        <w:br/>
        <w:br/>
        <w:t>¡Brindemos juntos por este amor eterno!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