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DISCURSO PARA BRINDIS DE BODA</w:t>
      </w:r>
    </w:p>
    <w:p>
      <w:r>
        <w:t>Queridos amigos y familiares,</w:t>
        <w:br/>
        <w:br/>
        <w:t>Hoy nos encontramos aquí para celebrar el amor y la unión de dos personas especiales: (nombre del novio) y (nombre de la novia). Es un honor estar aquí y formar parte de este momento tan especial.</w:t>
        <w:br/>
        <w:br/>
        <w:t>En momentos como este, es inevitable pensar en el poder del amor y la magia que trae consigo. Estamos reunidos para celebrar el compromiso entre dos almas que han encontrado en el otro su complemento perfecto. Es verdaderamente un privilegio ser testigos de esta hermosa historia.</w:t>
        <w:br/>
        <w:br/>
        <w:t>(nombre del novio) y (nombre de la novia), hoy se han unido en matrimonio y nos han brindado la oportunidad de ser partícipes de su amor. Esta unión representa mucho más que una simple ceremonia, es un compromiso de por vida, una aventura juntos llena de risas, llantos, aprendizajes y crecimiento.</w:t>
        <w:br/>
        <w:br/>
        <w:t>El matrimonio es un viaje emocionante, lleno de altos y bajos, pero también está lleno de momentos maravillosos que hacen que todo valga la pena. Es en esos momentos, cuando estamos unidos en cuerpo y alma, que podemos realmente encontrar el verdadero significado del amor y la felicidad.</w:t>
        <w:br/>
        <w:br/>
        <w:t>Queridos (nombre del novio) y (nombre de la novia), mi deseo para ustedes es que nunca dejen de apreciar la belleza de los pequeños momentos de la vida. Que siempre encuentren en el otro el amor incondicional, la confianza y el apoyo inquebrantable.</w:t>
        <w:br/>
        <w:br/>
        <w:t>Que en los momentos difíciles, puedan ser su fortaleza mutua, recordándose siempre que juntos son invencibles. Que en los momentos de felicidad, puedan celebrar y disfrutar plenamente el uno al otro.</w:t>
        <w:br/>
        <w:br/>
        <w:t>A medida que comienzan esta nueva etapa de sus vidas, recuerden siempre que el matrimonio es un trabajo en equipo. Nunca dejen de comunicarse, de escucharse y de ponerse en el lugar del otro. La paciencia, la comprensión y el respeto serán los pilares de su relación.</w:t>
        <w:br/>
        <w:br/>
        <w:t>En nombre de todos los presentes, alzamos nuestras copas para brindar por el amor y la felicidad de (nombre del novio) y (nombre de la novia). Que su matrimonio esté lleno de bendiciones, alegrías y mucho amor. Que su relación crezca más fuerte y más profunda con cada día que pasa.</w:t>
        <w:br/>
        <w:br/>
        <w:t>Que encuentren en el otro a su mejor amigo, su confidente, su compañero de vida. Y que, a medida que caminan juntos, sigan creando recuerdos maravillosos que atesorarán para siempre.</w:t>
        <w:br/>
        <w:br/>
        <w:t>¡Por (nombre del novio) y (nombre de la novia), por su amor eterno y por una vida llena de felicidad! ¡Salud!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