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DISCURSO PARA BRINDIS DE BODA GRATIS</w:t>
      </w:r>
    </w:p>
    <w:p>
      <w:r>
        <w:t>¡Queridos invitados y queridos novios!</w:t>
        <w:br/>
        <w:br/>
        <w:t>Hoy estamos aquí para celebrar el amor y la unión de dos almas que han decidido compartir su vida juntos. Es un honor y un verdadero placer poder estar presentes en esta hermosa ocasión, y brindar por la felicidad y el amor eterno de [nombre del novio] y [nombre de la novia].</w:t>
        <w:br/>
        <w:br/>
        <w:t>La vida nos presenta oportunidades maravillosas, y el amor es una de ellas. Es una fuerza poderosa que nos impulsa a ser mejores personas, a crecer juntos y a construir un futuro lleno de momentos especiales y memorias inolvidables.</w:t>
        <w:br/>
        <w:br/>
        <w:t>Hoy, [nombre del novio] y [nombre de la novia], están sellando su compromiso en presencia de sus seres queridos, y nos están invitando a ser testigos de su amor. Cada uno de nosotros ha sido tocado de una forma u otra por su presencia en nuestras vidas, y ahora es nuestro momento de expresar nuestro apoyo y admiración hacia ellos.</w:t>
        <w:br/>
        <w:br/>
        <w:t>[Nombre del novio] y [nombre de la novia], en este nuevo capítulo de sus vidas, les deseamos lo mejor. Que cada día sea una oportunidad para aprender, crecer y amarse más profundamente. Que encuentren en el otro la fuerza y la inspiración para alcanzar sus sueños y superar cualquier obstáculo que se les presente.</w:t>
        <w:br/>
        <w:br/>
        <w:t>Brindemos hoy por la felicidad de los recién casados, por la unión de dos familias y por el amor que abunda en esta sala. Que este brindis sea un símbolo de alegría y buenos deseos para el futuro que les espera. Levantemos nuestras copas y brindemos por [nombre del novio] y [nombre de la novia].</w:t>
        <w:br/>
        <w:br/>
        <w:t>¡Por su amor, por su felicidad y por la vida que están construyendo juntos!</w:t>
        <w:br/>
        <w:br/>
        <w:t>¡Salud!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