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BRINDIS DE BODA EJEMPLO</w:t>
      </w:r>
    </w:p>
    <w:p>
      <w:r>
        <w:t>Queridos amigos y seres queridos,</w:t>
        <w:br/>
        <w:br/>
        <w:t>Hoy nos encontramos aquí reunidos para celebrar y brindar por el amor y la unión de [nombre de los novios]. Es un honor y un privilegio para mí poder dirigirme a todos vosotros en este día tan especial.</w:t>
        <w:br/>
        <w:br/>
        <w:t>Antes que nada, me gustaría felicitar a [nombre de los novios] por su amor y compromiso. Vuestra historia de amor ha demostrado ser fuerte y valiente, superando obstáculos y desafíos, lo cual es una prueba del amor verdadero que se profesan el uno al otro. Estoy seguro de que vuestra relación durará toda la vida y se convertirá en un ejemplo para muchos.</w:t>
        <w:br/>
        <w:br/>
        <w:t>Hoy, estamos aquí para celebrar no solo vuestro amor, sino también el inicio de una nueva etapa en vuestras vidas. El matrimonio es un compromiso sagrado y un vínculo que une a dos almas, dos corazones y dos mentes en una unión única y especial. Es una promesa de amor, respeto y compañerismo para toda la vida.</w:t>
        <w:br/>
        <w:br/>
        <w:t>En este momento, me gustaría también mencionar a aquellos que no pueden estar físicamente presentes hoy, pero que sin duda están aquí en espíritu. Recordamos y honramos a aquellos seres queridos que han partido, pero que siempre estarán en nuestros corazones.</w:t>
        <w:br/>
        <w:br/>
        <w:t>Quiero agradecer a todos los presentes por acompañarnos en esta ocasión tan especial. Vuestra presencia aquí es una muestra de amor y apoyo hacia [nombre de los novios]. Cada uno de vosotros ha sido testigo de su amor y ha sido parte de su camino hasta este día. Vuestras palabras de aliento, vuestros consejos y vuestra amistad han significado mucho para ellos.</w:t>
        <w:br/>
        <w:br/>
        <w:t>A [nombre de los novios], quiero deciros que el matrimonio es un viaje lleno de alegrías y desafíos, pero también de aprendizaje y crecimiento. Buscad la felicidad uno en el otro, pero también en cada pequeño momento compartido. Cultivad vuestro amor día a día, porque como dicen, el amor no consiste en mirarse el uno al otro, sino en mirar juntos en la misma dirección.</w:t>
        <w:br/>
        <w:br/>
        <w:t>Quiero terminar este brindis levantando mi copa hacia [nombre de los novios]. [Nombre de los novios], que vuestra vida juntos esté llena de amor, felicidad y prosperidad. Que encuentren el apoyo y la fortaleza el uno en el otro en los tiempos difíciles, y la alegría y la risa en los momentos de alegría.</w:t>
        <w:br/>
        <w:br/>
        <w:t>¡Por [nombre de los novios] y su amor eterno! ¡Salud!</w:t>
        <w:br/>
        <w:br/>
        <w:t>¡Gracias a todos por compartir este momento tan especial con nosotros! ¡Que la alegría y el amor os acompañen siempre!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