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BRINDIS DE BODA CATÓLICA</w:t>
      </w:r>
    </w:p>
    <w:p>
      <w:r>
        <w:t>Queridos amigos y familiares,</w:t>
        <w:br/>
        <w:br/>
        <w:t>Hoy estamos aquí reunidos para celebrar el amor y la unión sagrada de [nombre del novio] y [nombre de la novia] en el vínculo del matrimonio. Es un honor para mí estar aquí como testigo de este momento tan especial en la vida de esta maravillosa pareja.</w:t>
        <w:br/>
        <w:br/>
        <w:t>El matrimonio es un compromiso establecido en los cimientos de la fe y el amor auténtico. En presencia de Dios y a través de los sacramentos, [nombre del novio] y [nombre de la novia] están sellando su amor y comprometiéndose a caminar juntos en esta hermosa aventura llamada matrimonio.</w:t>
        <w:br/>
        <w:br/>
        <w:t>Hoy, más que nunca, es importante recordar que el matrimonio no es solo un evento, sino una decisión consciente de amar, respetar y apoyar a la otra persona a lo largo de toda la vida. Es un pacto sagrado que implica sacrificio, paciencia y comprensión. Pero también es una oportunidad para crecer juntos, para aprender del uno al otro y para construir un futuro lleno de amor y felicidad.</w:t>
        <w:br/>
        <w:br/>
        <w:t>En esta unión, [nombre del novio] y [nombre de la novia] están demostrando su verdadero compromiso con Dios y con el sagrado sacramento del matrimonio. Están eligiendo enfrentarse a los desafíos de la vida juntos, confiando en que el amor que sienten el uno por el otro será su guía y su fortaleza en los momentos difíciles.</w:t>
        <w:br/>
        <w:br/>
        <w:t>En este día tan especial, también es importante recordar a aquellos que ya no están físicamente con nosotros, pero que sin duda están presentes en nuestros corazones. Ellos, desde el cielo, están bendiciendo esta unión y regocijándose de ver a [nombre del novio] y [nombre de la novia] embarcarse en este nuevo capítulo de sus vidas.</w:t>
        <w:br/>
        <w:br/>
        <w:t>Queridos [nombre del novio] y [nombre de la novia], os deseo toda la felicidad y bendiciones en este viaje que ahora comenzáis. Que vuestro amor nunca decaiga, que siempre tengáis paciencia y respeto el uno por el otro, y que Dios siempre os guíe en vuestro camino juntos.</w:t>
        <w:br/>
        <w:br/>
        <w:t>Dejemos que este brindis sea una expresión de nuestro apoyo y sinceridad hacia [nombre del novio] y [nombre de la novia]. Brindemos por su amor, por el matrimonio que hoy se está formando, y por un futuro lleno de bendiciones y felicidad.</w:t>
        <w:br/>
        <w:br/>
        <w:t>¡Salud! Que Dios bendiga a [nombre del novio] y [nombre de la novia].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