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DISCURSO PARA BOLIVIA</w:t>
      </w:r>
    </w:p>
    <w:p>
      <w:r>
        <w:t>Queridos compatriotas bolivianos,</w:t>
        <w:br/>
        <w:br/>
        <w:t>Hoy me dirijo a ustedes con profundo amor y compromiso por nuestra querida Bolivia. En un momento crucial en nuestra historia, necesitamos unirnos como una nación para enfrentar los desafíos y construir un futuro próspero y justo para todos.</w:t>
        <w:br/>
        <w:br/>
        <w:t>Todos somos conscientes de los problemas sociales, económicos y políticos que hemos enfrentado en los últimos años. La división y la polarización nos han debilitado como sociedad y han impedido nuestro progreso. Pero llegó el momento de dejar atrás las diferencias y trabajar juntos por el bienestar de nuestra amada patria.</w:t>
        <w:br/>
        <w:br/>
        <w:t>En primer lugar, debemos apostar por la unidad. Debemos dejar de lado las diferencias políticas y buscar el diálogo constructivo para encontrar soluciones a los problemas que nos aquejan. Es momento de escucharnos unos a otros y encontrar puntos de encuentro para avanzar hacia un futuro mejor.</w:t>
        <w:br/>
        <w:br/>
        <w:t>En segundo lugar, debemos trabajar en promover el crecimiento económico sostenible. Debemos impulsar la inversión en proyectos que generen empleo y desarrollo, especialmente en las áreas más pobres y marginadas de nuestro país. Debemos fomentar la diversificación de nuestra economía para reducir nuestra dependencia de los recursos naturales y promover el emprendimiento y la innovación.</w:t>
        <w:br/>
        <w:br/>
        <w:t>Además, debemos priorizar la educación de calidad para todos. La educación es la base para construir una sociedad justa y equitativa. Debemos invertir en infraestructura educativa, formación y capacitación docente, y garantizar el acceso a una educación de calidad a todos los niños y jóvenes bolivianos, sin importar su lugar de origen o condición social.</w:t>
        <w:br/>
        <w:br/>
        <w:t>Asimismo, es fundamental fortalecer el Estado de derecho y combatir la corrupción. La impunidad y la falta de transparencia socavan la credibilidad de nuestras instituciones y erosionan la confianza de la ciudadanía. Debemos fortalecer nuestros mecanismos de control y rendición de cuentas, promover la transparencia en la gestión pública y asegurar que la justicia sea imparcial y efectiva.</w:t>
        <w:br/>
        <w:br/>
        <w:t>Finalmente, debemos proteger y preservar nuestra riqueza natural y cultural. Bolivia es un país privilegiado en cuanto a su biodiversidad y su patrimonio cultural. Debemos trabajar juntos para conservar nuestros ecosistemas, promover el turismo sostenible y preservar nuestras tradiciones y costumbres ancestrales.</w:t>
        <w:br/>
        <w:br/>
        <w:t>En conclusión, queridos compatriotas, el camino hacia el progreso y la justicia en Bolivia no será fácil, pero juntos podemos lograrlo. Debemos dejar de lado las diferencias y trabajar unidos por el bienestar y futuro de nuestra amada patria. Sigamos adelante, con esperanza y determinación, para construir un Bolivia mejor para todos.</w:t>
        <w:br/>
        <w:br/>
        <w:t>¡Viva Bolivia!</w:t>
        <w:br/>
        <w:br/>
        <w:t>¡Viva la unidad y el progreso!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