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BODAS</w:t>
      </w:r>
    </w:p>
    <w:p>
      <w:r>
        <w:t>Distinguidos invitados,</w:t>
        <w:br/>
        <w:br/>
        <w:t>Hoy nos encontramos reunidos aquí para celebrar el amor y unir dos corazones en matrimonio. Es un honor y un privilegio estar presenciando este momento único y especial en la vida de [nombre de los novios].</w:t>
        <w:br/>
        <w:br/>
        <w:t>El matrimonio es un acto de unión y compromiso, un paso trascendental en la vida de una pareja. Es el momento en el que dos almas deciden caminar juntas el resto de sus vidas, compartiendo sueños, alegrías, desafíos y aprendizajes.</w:t>
        <w:br/>
        <w:br/>
        <w:t>Para [nombre de los novios], este día marca el comienzo de un nuevo capítulo en su historia de amor. Han decidido unirse no solo como compañeros, sino como cómplices y apoyo incondicional el uno del otro. Han encontrado en el otro un refugio, una fuente de amor inagotable y un compañero de vida con quien enfrentar todo lo que la vida les depare.</w:t>
        <w:br/>
        <w:br/>
        <w:t>Hoy, quiero destacar la belleza y la importancia de este compromiso que están sellando. El matrimonio es un vínculo sagrado que se fortalece con el tiempo, con el respeto mutuo y con la voluntad de amar y ser amado. Es un compromiso diario de trabajar en equipo, de ser pacientes, tolerantes y comprensivos el uno con el otro.</w:t>
        <w:br/>
        <w:br/>
        <w:t>Quiero aprovechar este momento para recordarles a [nombre de los novios] que el amor no solo es un sentimiento, sino una elección. Todos los días tienen la oportunidad de elegirse mutuamente y de renunciar a su ego en favor del bienestar y felicidad del otro. Que su amor sea siempre un faro en los momentos más oscuros y una fuente de alegría cuando los días sean soleados.</w:t>
        <w:br/>
        <w:br/>
        <w:t>Hoy, sabemos que el amor que [nombre de los novios] comparten es auténtico y verdadero. En ellos vemos la chispa que ilumina sus ojos cuando se miran, la complicidad que surge en cada gesto y palabra compartida, y la felicidad que irradian al estar juntos. Es esta conexión profunda y este cariño sincero lo que les permitirá superar cualquier obstáculo que se les presente en el camino.</w:t>
        <w:br/>
        <w:br/>
        <w:t>En este día tan especial, también quiero recordarles la importancia de valorar y apreciar a sus seres queridos. Celebramos hoy no solo la unión de dos personas, sino también la unión de dos familias. Que hoy sea el punto de partida para construir nuevas relaciones, para unir a amigos y familiares en un mismo abrazo de felicidad y alegría.</w:t>
        <w:br/>
        <w:br/>
        <w:t>En nombre de todos los presentes, quiero agradecer a [nombre de los novios] por invitarnos a compartir este día tan especial con ellos. Que su amor sea eterno y su felicidad perdure a lo largo de los años. Que estén siempre unidos, superando juntos cualquier adversidad y celebrando cada logro y cada momento de alegría.</w:t>
        <w:br/>
        <w:br/>
        <w:t>¡Por [nombre de los novios], por el amor y la felicidad!</w:t>
        <w:br/>
        <w:br/>
        <w:t>¡Brindemos por el nuevo matrimonio!</w:t>
        <w:br/>
        <w:br/>
        <w:t>Muchas 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