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BODAS DE ORO</w:t>
      </w:r>
    </w:p>
    <w:p>
      <w:r>
        <w:t>Queridos [nombre de los esposos], familiares y amigos,</w:t>
        <w:br/>
        <w:br/>
        <w:t>Hoy nos encontramos aquí reunidos para celebrar un momento verdaderamente especial en la vida de [nombre de los esposos], sus Bodas de Oro. Cincuenta años de matrimonio, de amor y compromiso, son un logro extraordinario y merecen ser honrados y celebrados en grande.</w:t>
        <w:br/>
        <w:br/>
        <w:t>Cuando [nombre de los esposos] se unieron en matrimonio hace cincuenta años, seguramente no se imaginaban lo que les depararía la vida. Pero a lo largo de todos estos años, han demostrado una dedicación inquebrantable el uno hacia el otro. Han superado juntos los altibajos de la vida, enfrentando los desafíos con valentía y siempre apoyándose mutuamente.</w:t>
        <w:br/>
        <w:br/>
        <w:t>Es inspirador ver cómo el amor y la conexión entre ustedes ha perdurado a lo largo del tiempo. Así como una joya se vuelve más preciosa con el paso de los años, su amor se ha fortalecido y embellecido con cada experiencia compartida. Han construido una vida juntos, formado una familia y creado recuerdos que durarán para siempre.</w:t>
        <w:br/>
        <w:br/>
        <w:t>Quiero aprovechar este momento para expresar mi más profundo agradecimiento a [nombre de los esposos]. Su matrimonio ejemplar ha sido un faro de luz y esperanza para todos nosotros. Nos han enseñado lecciones invaluables sobre el amor, la paciencia, el perdón y la resiliencia.</w:t>
        <w:br/>
        <w:br/>
        <w:t>Su amor ha sido un modelo a seguir para sus hijos, nietos y para todos los que hemos tenido la suerte de conocerlos. Han dejado una huella imborrable en nuestras vidas y la celebración de hoy es el tributo merecido a su amor eterno.</w:t>
        <w:br/>
        <w:br/>
        <w:t>En este día tan especial, quiero recordarles a [nombre de los esposos] que su amor y compañía siguen siendo una inspiración para todos nosotros. Al ver cómo ustedes han construido una vida hermosa juntos, nos anima a creer en el poder y la durabilidad del amor verdadero.</w:t>
        <w:br/>
        <w:br/>
        <w:t>En nombre de todos los presentes, quiero felicitarlos de todo corazón por sus Bodas de Oro. Que los próximos cincuenta años sigan llenos de amor, felicidad y bendiciones. Que su amor continúe siendo un faro de esperanza para todos nosotros, y que sigan disfrutando de la vida y de la compañía del otro.</w:t>
        <w:br/>
        <w:br/>
        <w:t>¡Brindemos por [nombre de los esposos] y por los cincuenta años de amor incondicional que han compartido juntos! Que esta celebración sea el comienzo de una nueva etapa llena de alegría y amor. ¡Salud!</w:t>
        <w:br/>
        <w:br/>
        <w:t>¡Felicidades, [nombre de los esposos]!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