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BODA PADRE</w:t>
      </w:r>
    </w:p>
    <w:p>
      <w:r>
        <w:t>Queridos amigos y seres queridos,</w:t>
        <w:br/>
        <w:br/>
        <w:t>Hoy nos encontramos aquí reunidos para celebrar un momento de profundo amor y felicidad, el matrimonio de [nombre del hijo/a] y [nombre del cónyuge]. Como padre del [novio/novia], es un honor para mí estar aquí hoy y compartir este momento especial con todos ustedes.</w:t>
        <w:br/>
        <w:br/>
        <w:t>A lo largo de los años, he sido testigo de cómo mi [hijo/a] ha crecido y se ha convertido en la persona maravillosa que es hoy. Han pasado tantos momentos juntos, desde sus primeros pasos y palabras, hasta sus logros académicos y profesionales. Pero hoy, estoy aquí para celebrar un hito aún más significativo en su vida: el inicio de su matrimonio.</w:t>
        <w:br/>
        <w:br/>
        <w:t>Desde pequeños, les enseñamos a nuestros hijos el valor de la amistad, el respeto y el amor. Y hoy, [nombre del hijo/a] está demostrando que ha integrado esos valores en su vida. Ha encontrado a alguien especial que comparte sus sueños, sus metas y su visión de un futuro juntos. Y, [nombre del cónyuge], les doy la bienvenida a nuestra familia con los brazos abiertos. Estamos emocionados de recibirte como miembro de nuestra familia y agradecidos de que hayas elegido a [nombre del hijo/a] para compartir tu vida.</w:t>
        <w:br/>
        <w:br/>
        <w:t>El matrimonio es un viaje lleno de aventuras, desafíos y crecimiento personal. Enfrentarán juntos las alegrías y los desafíos de la vida, construyendo un futuro basado en el amor y la confianza mutua. Pero recuerden que el amor no es solo una palabra, sino una acción, una elección diaria de amar, respetar y apoyar a su pareja en cada paso del camino.</w:t>
        <w:br/>
        <w:br/>
        <w:t>Así como el amor trae alegría y felicidad, también requiere trabajo y compromiso. Les animo a mantener una comunicación abierta y honesta, a escucharse mutuamente y a nunca olvidar que son un equipo. El matrimonio es una asociación de por vida, y juntos pueden superar cualquier obstáculo que se les presente.</w:t>
        <w:br/>
        <w:br/>
        <w:t>Queridos [nombre del hijo/a] y [nombre del cónyuge], les deseo todo lo mejor en esta nueva etapa de sus vidas. Que encuentren en su matrimonio un refugio seguro y un lugar de apoyo incondicional. Que siempre se miren el uno al otro con los mismos ojos llenos de amor que tienen en este momento, y que nunca olviden el amor y la devoción que los une.</w:t>
        <w:br/>
        <w:br/>
        <w:t>Finalmente, quiero agradecer a todos los presentes por acompañarnos en este día tan especial. Su presencia aquí es un testimonio del amor y el apoyo que brindan a [nombre del hijo/a] y [nombre del cónyuge]. Que este día esté lleno de alegría y felicidad, y que todos podamos celebrar el amor que hoy se une en matrimonio.</w:t>
        <w:br/>
        <w:br/>
        <w:t>¡Felicidades a los recién casados! Que tengan un matrimonio lleno de bendiciones y amor eterno.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