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BODA MEJOR AMIGO</w:t>
      </w:r>
    </w:p>
    <w:p>
      <w:r>
        <w:t>Queridos amigos y familiares,</w:t>
        <w:br/>
        <w:br/>
        <w:t>Hoy nos encontramos aquí reunidos para celebrar el amor y la unión de dos personas extraordinarias. Es un honor y un privilegio para mí estar de pie hoy como el mejor amigo del novio y poder compartir este momento especial con todos ustedes.</w:t>
        <w:br/>
        <w:br/>
        <w:t>Cuando conocí al novio por primera vez, supe de inmediato que seríamos amigos para toda la vida. Desde aquellos días de travesuras en la escuela, hasta las noches interminables de fiestas y risas, hemos compartido tantos momentos inolvidables juntos. Y ahora, verlo aquí frente a mí, tan radiante y lleno de felicidad, me llena de una alegría indescriptible.</w:t>
        <w:br/>
        <w:br/>
        <w:t>Permítanme decirles algo sobre el novio. Es un hombre de corazón noble y generoso, siempre dispuesto a tender una mano a quien lo necesite. Su lealtad y compromiso son cualidades que todos admiramos, y sé que estas cualidades también serán fundamentales en su matrimonio.</w:t>
        <w:br/>
        <w:br/>
        <w:t>Y, por supuesto, no puedo olvidar a nuestra encantadora novia. Desde el momento en que la conocí, pude ver cuánto se complementaban el uno al otro. Su amor y cuidado por el novio son evidentes en cada gesto, cada mirada y cada sonrisa. Estoy seguro de que juntos formarán un equipo imparable, enfrentando cualquier desafío que la vida les presente.</w:t>
        <w:br/>
        <w:br/>
        <w:t>Hoy, mientras celebramos su unión, quiero recordarles lo importante que es apoyarse mutuamente en todos los momentos de la vida. El matrimonio no siempre es fácil, pero sé que tienen la fuerza y el amor para superar cualquier obstáculo que se interponga en su camino. Que nunca dejen de ser los mejores amigos, aquellos que siempre pueden contar el uno con el otro.</w:t>
        <w:br/>
        <w:br/>
        <w:t>Finalmente, quiero brindar por el amor y la felicidad de ustedes dos. Que todos los días de su matrimonio estén llenos de risas, aventuras y momentos inolvidables. Estoy emocionado por el futuro que les espera, y estoy seguro de que serán una pareja increíble.</w:t>
        <w:br/>
        <w:br/>
        <w:t>Levanto mi copa y propongo un brindis por el novio y la novia. ¡Que tengan una vida llena de amor, felicidad y muchas bendiciones!</w:t>
        <w:br/>
        <w:br/>
        <w:t>¡Salud a los recién casados!</w:t>
        <w:br/>
        <w:br/>
        <w:t>Gracias a todos por estar aquí hoy y compartir este día tan especial con nosotros.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