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 DE PLATA</w:t>
      </w:r>
    </w:p>
    <w:p>
      <w:r>
        <w:t>Queridos amigos y familiares,</w:t>
        <w:br/>
        <w:br/>
        <w:t>Hoy nos encontramos aquí para celebrar un momento verdaderamente especial en la vida de dos personas maravillosas, [Nombre de los esposos]. Hace veinticinco años, estas dos almas se unieron en matrimonio, y a lo largo de todos estos años han demostrado una dedicación y un amor inquebrantables el uno hacia el otro.</w:t>
        <w:br/>
        <w:br/>
        <w:t>Es un honor y un privilegio estar aquí parada frente a ustedes, compartiendo este hermoso momento de celebración. Cuando miro atrás en el tiempo y veo todas las alegrías y desafíos que esta pareja ha enfrentado juntos, no puedo evitar sentir admiración y respeto por su fortaleza y compromiso mutuo.</w:t>
        <w:br/>
        <w:br/>
        <w:t>Veinticinco años de matrimonio no es solo el resultado de la suerte o el azar, sino de la voluntad inquebrantable de dos personas de amarse y apoyarse mutuamente en todas las circunstancias. Han sido compañeros en la risa y en el llanto, en los triunfos y en las derrotas, y han demostrado con su ejemplo que el matrimonio es un viaje de crecimiento y aprendizaje constante.</w:t>
        <w:br/>
        <w:br/>
        <w:t>A lo largo de estos veinticinco años, han construido una hermosa familia y han sido modelos de amor y respeto para todos nosotros. Han demostrado que no importa cuán difíciles sean las pruebas que se presenten en la vida, si se enfrentan juntos, se fortalecerán y encontrarán una solución.</w:t>
        <w:br/>
        <w:br/>
        <w:t>El verdadero éxito de un matrimonio no se mide en los años que han pasado juntos, sino en el amor y la felicidad que han creado durante ese tiempo. [Nombre de los esposos], han dejado una huella indeleble en los corazones de todos los que los rodean, y su amor y dedicación han inspirado a muchos.</w:t>
        <w:br/>
        <w:br/>
        <w:t>Hoy, mientras celebramos su bodas de plata, quiero recordarles lo afortunados que son de haber encontrado a su alma gemela en esta vida. No todas las personas tienen la suerte de encontrar a alguien con quien compartir su vida de manera tan intensa y significativa. Su amor es un regalo precioso y deben cuidarlo y valorarlo todos los días.</w:t>
        <w:br/>
        <w:br/>
        <w:t>En nombre de todos los presentes, quiero felicitar a [Nombre de los esposos] por veinticinco años de amor y felicidad. Que su amor siga siendo tan fuerte y sólido como siempre, y que los próximos veinticinco años estén llenos de más alegría, felicidad y éxitos compartidos.</w:t>
        <w:br/>
        <w:br/>
        <w:t>Por último, quiero agradecer a todos los que nos acompañan en este día tan especial. Su presencia aquí es un testimonio del amor y el respeto que sienten por [Nombre de los esposos], y su apoyo y cariño significa mucho para ellos.</w:t>
        <w:br/>
        <w:br/>
        <w:t>Felicitaciones a la pareja y que este día se convierta en un hermoso recuerdo que atesorarán por siempre.</w:t>
        <w:br/>
        <w:br/>
        <w:t>¡Brindemos por veinticinco años de amor verdadero!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