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BODA DE MI HERMANA</w:t>
      </w:r>
    </w:p>
    <w:p>
      <w:r>
        <w:t>Queridos familiares y amigos,</w:t>
        <w:br/>
        <w:br/>
        <w:t>Hoy nos encontramos aquí para celebrar un momento verdaderamente especial: el matrimonio de mi querida hermana. Es un honor tener la oportunidad de compartir algunas palabras en este día tan memorable.</w:t>
        <w:br/>
        <w:br/>
        <w:t>En primer lugar, quiero felicitar a mi hermana y a su ahora esposo por encontrar el amor verdadero y por tomar la decisión de unir sus vidas en matrimonio. Es un hermoso compromiso que están haciendo el uno con el otro y estoy seguro de que serán el apoyo mutuo para enfrentar todas las alegrías y los desafíos que les depare el futuro.</w:t>
        <w:br/>
        <w:br/>
        <w:t>Mi hermana siempre ha sido una persona extraordinaria: amorosa, compasiva, inteligente y con un gran sentido del humor. Desde que éramos pequeñas, siempre ha estado allí para mí, y estoy segura de que lo mismo será para su esposo. Han construido una relación sólida basada en la confianza, el respeto y el amor, y estoy segura de que esto servirá como base para una vida matrimonial larga y feliz.</w:t>
        <w:br/>
        <w:br/>
        <w:t>A medida que los años han pasado, he tenido la oportunidad de ver a mi hermana crecer y convertirse en una mujer fuerte e independiente. Siempre ha sabido lo que quiere en la vida y ha trabajado arduamente para conseguirlo. Estoy segura de que este mismo enfoque y determinación se trasladarán a su matrimonio, y juntos lograrán grandes cosas.</w:t>
        <w:br/>
        <w:br/>
        <w:t>Hoy no solo celebramos el amor entre mi hermana y su esposo, sino también la unión de dos familias. Como hermana mayor, siempre he tenido un papel protector y ahora me alegra ver que mi hermana ha encontrado a alguien que la ame y cuide tanto como yo lo he hecho a lo largo de los años. A nuestra nueva familia, quiero darles la bienvenida con los brazos abiertos y esperar con ansias todos los momentos especiales que compartiremos juntos.</w:t>
        <w:br/>
        <w:br/>
        <w:t>Por último, quiero agradecer a todos los seres queridos que están presentes hoy. Gracias por ser parte de este día tan importante y por compartir su amor y apoyo con mi hermana y su esposo. Sus presencias significan mucho para nosotros y contribuyen a hacer de esta ocasión un evento verdaderamente significativo.</w:t>
        <w:br/>
        <w:br/>
        <w:t>A mi querida hermana y a su esposo, les deseo una vida llena de amor, felicidad y aventuras. Que cada día les traiga nuevas oportunidades para crecer juntos, y que nunca olviden el amor y la pasión que sienten el uno por el otro en este momento. Que su matrimonio esté lleno de risas, abrazos cálidos y cariño sincero.</w:t>
        <w:br/>
        <w:br/>
        <w:t>Brindemos por mi hermana y su esposo, por su amor duradero y por un futuro lleno de bendiciones. ¡Salud!</w:t>
        <w:br/>
        <w:br/>
        <w:t>Gracias a todos por ser parte de este día tan especial y por su amor incondicional. Que todos disfrutemos de esta hermosa celebración y guardemos recuerdos inolvidables.</w:t>
        <w:br/>
        <w:br/>
        <w:t>¡Feliz matrimonio para mi querida hermana y su esposo!</w:t>
        <w:br/>
        <w:br/>
        <w:t>¡Salud y felicidad para todos!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