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BAUTISMO</w:t>
      </w:r>
    </w:p>
    <w:p>
      <w:r>
        <w:t>¡Queridos amigos y seres queridos!</w:t>
        <w:br/>
        <w:br/>
        <w:t>Hoy nos reunimos aquí para celebrar y dar la bienvenida a un nuevo miembro de nuestra comunidad. El día de hoy es especial, ya que estamos reuniéndonos para celebrar un bautismo, un acto de fe y de devoción.</w:t>
        <w:br/>
        <w:br/>
        <w:t>En primer lugar, quiero felicitar a los padres y padrinos de esta persona que será bautizada. Es un momento emocionante y significativo en la vida de todos ustedes, ya que están comprometiéndose a criar y guiar a este niño en la fe cristiana. Les pido a todos que los apoyemos y los acompañemos en este importante camino.</w:t>
        <w:br/>
        <w:br/>
        <w:t>El bautismo es un sacramento sagrado que simboliza la purificación y la entrada a la comunidad cristiana. Es el primer paso en la vida del creyente y marca el inicio de su vida en la fe. Durante el bautismo, el agua es utilizada como un símbolo de limpieza y renacimiento espiritual.</w:t>
        <w:br/>
        <w:br/>
        <w:t>Es importante recordar que el bautismo no solamente es una tradición o un rito, sino que es un acto de compromiso. Es un compromiso con Dios y con la comunidad de creyentes. Es una declaración de fe y una promesa de vivir de acuerdo a los principios y enseñanzas de Jesucristo.</w:t>
        <w:br/>
        <w:br/>
        <w:t>En este día tan especial, todos estamos reunidos aquí para recibir a este niño con los brazos abiertos y para comprometernos a ser una guía y un apoyo en su camino de fe. Estamos aquí para prometer que lo acompañaremos en su crecimiento espiritual y lo rodearemos de amor y apoyo incondicional.</w:t>
        <w:br/>
        <w:br/>
        <w:t>Queridos padres y padrinos, les pido que nunca olviden la responsabilidad que están asumiendo en este momento. Ustedes son los guías de este niño en su camino de fe, y les aseguro que no están solos. La comunidad cristiana está aquí para apoyarlos y acompañarlos en cada paso del camino.</w:t>
        <w:br/>
        <w:br/>
        <w:t>Al niño que será bautizado, quiero decirte que eres una bendición para todos nosotros. Eres amado y bienvenido en esta comunidad de fe, y serás rodeado de amor, cuidado y enseñanzas cristianas a lo largo de tu vida.</w:t>
        <w:br/>
        <w:br/>
        <w:t>Así que, en nombre de esta comunidad cristiana, quiero felicitar a todos los presentes y darles las gracias por ser parte de este momento especial. Que la luz de la fe ilumine sus vidas y que este bautismo sea el comienzo de una vida llena de bendiciones y de amor en la presencia de nuestro señor Jesucristo.</w:t>
        <w:br/>
        <w:br/>
        <w:t>¡Que Dios los bendiga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