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BABY SHOWER</w:t>
      </w:r>
    </w:p>
    <w:p>
      <w:r>
        <w:t>Queridos amigos y familiares,</w:t>
        <w:br/>
        <w:br/>
        <w:t>Hoy nos reunimos aquí para celebrar y honrar a dos personas muy especiales: los futuros padres. Este baby shower es una ocasión maravillosa llena de amor, alegría y anticipación por la llegada de un nuevo miembro a la familia.</w:t>
        <w:br/>
        <w:br/>
        <w:t>En este día, queremos destacar la belleza del milagro de la vida y expresar nuestro apoyo y cariño a los padres. Ser padres es una experiencia llena de desafíos y recompensas, y en este evento queremos recordarles que no están solos en este viaje. Estamos aquí para brindarles nuestro amor, apoyo y respaldo en cada paso del camino.</w:t>
        <w:br/>
        <w:br/>
        <w:t>Este baby shower es una oportunidad para celebrar la vida que está por venir y para llenar a los futuros padres de estímulo y buenos deseos. Les recordamos que son amados y valorados, y que tienen un grupo de personas que estarán allí para ustedes, tanto en los momentos felices como en los desafiantes.</w:t>
        <w:br/>
        <w:br/>
        <w:t>Este es un momento de celebración, pero también de reflexión. Es un recordatorio de que la paternidad es un regalo precioso que debemos cuidar y nutrir. Les animamos a que se cuiden a sí mismos, a que se apoyen el uno al otro y a que encuentren tiempo para disfrutar de las pequeñas cosas de la vida, incluso cuando los desafíos parezcan abrumadores.</w:t>
        <w:br/>
        <w:br/>
        <w:t>Hoy nos reunimos aquí para crear recuerdos duraderos y compartir un momento especial con los futuros padres. Queremos celebrar a la nueva adición a la familia, pero también al amor y la amistad que nos une en esta ocasión. Este baby shower es un símbolo de nuestra unidad y solidaridad como familia y amigos.</w:t>
        <w:br/>
        <w:br/>
        <w:t>A medida que nos preparamos para dar la bienvenida a este nuevo miembro de la familia, les pedimos que envuelvan a los padres en amor y oraciones. Que les den sabiduría y paciencia en esta nueva etapa de sus vidas y que les brinden el apoyo que necesitan para criar a este precioso regalo de la vida.</w:t>
        <w:br/>
        <w:br/>
        <w:t>En nombre de todos los presentes, queremos felicitar a los futuros padres y desearles mucha felicidad y amor en este viaje de la paternidad. Que este baby shower sea solo el comienzo de una vida llena de momentos especiales y recuerdos inolvidables.</w:t>
        <w:br/>
        <w:br/>
        <w:t>¡Felicidades a los futuros padres!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