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AÑO NUEVO</w:t>
      </w:r>
    </w:p>
    <w:p>
      <w:r>
        <w:t>Queridos amigos y seres queridos,</w:t>
        <w:br/>
        <w:br/>
        <w:t>Hoy nos encontramos aquí para despedir el año que termina y dar la bienvenida al nuevo año. Es un momento de reflexión y celebración, un momento en el que nos tomamos un momento para examinar nuestras vidas, aprender de nuestras experiencias y establecer nuevas metas para el futuro.</w:t>
        <w:br/>
        <w:br/>
        <w:t>El año que hemos dejado atrás ha sido un año lleno de desafíos y dificultades. Nos ha puesto a prueba de muchas maneras y nos ha obligado a adaptarnos y cambiar nuestra forma de vida. Hemos enfrentado una crisis global que ha afectado a todos nosotros, pero también ha demostrado la resiliencia y fortaleza de nuestras comunidades.</w:t>
        <w:br/>
        <w:br/>
        <w:t>Hemos perdido a seres queridos, hemos enfrentado enfermedades y hemos visto cómo nuestros planes y sueños se han visto interrumpidos. Pero también hemos sido testigos de actos de bondad y solidaridad, de personas que se han levantado para ayudar a los demás en tiempos difíciles. Hemos aprendido a valorar y apreciar las cosas simples de la vida, como la salud y el amor de nuestra familia y amigos.</w:t>
        <w:br/>
        <w:br/>
        <w:t>Ahora, mientras nos preparamos para dar la bienvenida a este nuevo año, es importante que mantengamos la esperanza y la determinación. Debemos recordar que cada nuevo año nos brinda una oportunidad de empezar de nuevo, de crecer y de convertirnos en las mejores versiones de nosotros mismos.</w:t>
        <w:br/>
        <w:br/>
        <w:t>Es el momento de dejar atrás las cargas y los errores del pasado y mirar hacia adelante con esperanza y confianza. Es el momento de establecer nuevas metas y propósitos, de soñar en grande y trabajar duro para lograrlos. No importa cuán difícil haya sido el año que dejamos atrás, este nuevo año nos trae la oportunidad de crear un futuro mejor.</w:t>
        <w:br/>
        <w:br/>
        <w:t>Entonces, queridos amigos, vayamos juntos hacia este nuevo año con alegría y entusiasmo. Celebremos cada pequeño logro, cada paso dado hacia nuestros objetivos. Aprendamos de nuestros fracasos y utilicémoslos como experiencias de aprendizaje. Sigamos luchando por lo que creemos y nunca perdamos la fe en nosotros mismos.</w:t>
        <w:br/>
        <w:br/>
        <w:t>En este nuevo año, les deseo a todos salud, amor y felicidad. Que cada uno de nosotros encuentre el camino hacia la realización personal y la satisfacción en la vida. Que alcancemos nuestras metas y sueños, y que encontremos la fuerza para superar cualquier obstáculo que se nos presente.</w:t>
        <w:br/>
        <w:br/>
        <w:t>Que este nuevo año sea un año de crecimiento personal y éxito en todas las áreas de nuestras vidas. Recordemos que tenemos el poder de crear nuestro propio destino y que cada día es una oportunidad para hacerlo. Aprovechemos al máximo este nuevo año y hagamos que sea uno de los mejores años de nuestras vidas.</w:t>
        <w:br/>
        <w:br/>
        <w:t>¡Feliz año nuevo a todos! Que este nuevo año esté lleno de bendiciones y oportunidades para todos. Gracias por estar aquí y por ser parte de mi vida. Les deseo un año lleno de amor, felicidad y éxito.</w:t>
        <w:br/>
        <w:br/>
        <w:t>¡Salud y felicidad en el año nuevo!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