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ANIVERSARIO EMPRESARIAL</w:t>
      </w:r>
    </w:p>
    <w:p>
      <w:r>
        <w:t>Buenos días/tardes a todos,</w:t>
        <w:br/>
        <w:br/>
        <w:t>Hoy nos encontramos aquí reunidos para celebrar el aniversario de nuestra empresa. Es un honor para mí dirigirme a todos ustedes en este día tan especial.</w:t>
        <w:br/>
        <w:br/>
        <w:t>Hace [insertar número de años] años, un grupo de personas con una visión compartida se unieron para crear esta empresa. Desde entonces, hemos crecido y superado muchos obstáculos juntos y hoy estamos aquí para celebrar nuestros logros.</w:t>
        <w:br/>
        <w:br/>
        <w:t xml:space="preserve">Quiero aprovechar este momento para agradecer a todos y cada uno de los miembros de nuestro equipo. Su dedicación y esfuerzo han sido fundamentales para el éxito de nuestra empresa. Han demostrado su compromiso en cada tarea y han superado las expectativas en cada desafío que se les ha presentado. </w:t>
        <w:br/>
        <w:br/>
        <w:t>También quiero agradecer a nuestros clientes por confiar en nosotros y ser parte de nuestro crecimiento. Sin su apoyo y lealtad, no estaríamos donde estamos hoy. Su satisfacción siempre ha sido nuestra prioridad y continuaremos trabajando para ofrecerles un servicio de calidad y soluciones innovadoras.</w:t>
        <w:br/>
        <w:br/>
        <w:t>Este aniversario no solo es una oportunidad para celebrar nuestros logros, sino también para reflexionar sobre nuestro pasado y mirar hacia el futuro. Hemos construido una empresa sólida, basada en valores como la honestidad, la integridad y la excelencia. Estos valores nos han guiado en nuestro camino hacia el éxito y seguirán siendo la base de nuestras acciones en el futuro.</w:t>
        <w:br/>
        <w:br/>
        <w:t xml:space="preserve">Nuestro éxito hasta ahora es solo el comienzo de lo que podemos lograr juntos. A medida que crecemos, nos enfrentaremos a nuevos desafíos y oportunidades. Es importante que mantengamos nuestra pasión y nuestra visión clara en todo momento. Debemos seguir innovando y adaptándonos a un mundo en constante cambio. </w:t>
        <w:br/>
        <w:br/>
        <w:t xml:space="preserve">Como líderes de esta empresa, es nuestro deber guiar y motivar a nuestro equipo. Debemos fomentar un ambiente de trabajo inclusivo, donde cada uno de nosotros se sienta valorado y motivado para dar lo mejor de sí. </w:t>
        <w:br/>
        <w:br/>
        <w:t>En este aniversario, también quiero aprovechar para reconocer a aquellos miembros de nuestro equipo que han estado con nosotros desde el principio. Su dedicación y lealtad son dignas de admiración y han contribuido significativamente al éxito de nuestra empresa.</w:t>
        <w:br/>
        <w:br/>
        <w:t>Finalmente, quiero hacer un brindis por todos nosotros, por nuestra empresa y por el futuro prometedor que nos espera. Estoy seguro de que, juntos, podemos superar cualquier desafío que se nos presente y seguir construyendo una empresa exitosa.</w:t>
        <w:br/>
        <w:br/>
        <w:t>¡Feliz aniversario a todos! Gracias por ser parte de esta gran familia.</w:t>
        <w:br/>
        <w:br/>
        <w:t>¡Salud!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