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ANIVERSARIO DE BOMBEROS</w:t>
      </w:r>
    </w:p>
    <w:p>
      <w:r>
        <w:t>Estimados compañeros bomberos, autoridades presentes, distinguidos invitados y miembros de la comunidad,</w:t>
        <w:br/>
        <w:br/>
        <w:t>Hoy nos encontramos aquí para celebrar un momento muy especial en la historia de nuestra institución, el aniversario de los bomberos. Es un honor poder dirigirme a todos ustedes en esta importante ocasión y render homenaje a todos aquellos que han dedicado su vida a proteger y servir a nuestra comunidad.</w:t>
        <w:br/>
        <w:br/>
        <w:t>Hace [insertar número de años] años, un grupo valiente y decidido decidió unirse y formar un cuerpo de bomberos con el firme propósito de ayudar a los demás en momentos de emergencia. Desde entonces, hemos sido testigos de innumerables actos de valentía y heroísmo por parte de nuestros bomberos, quienes arriesgan su seguridad para proteger y salvar vidas todos los días.</w:t>
        <w:br/>
        <w:br/>
        <w:t>Durante estos años, hemos enfrentado desafíos inimaginables, como incendios devastadores, catástrofes naturales y accidentes trágicos. Sin embargo, en cada situación, nuestros bomberos han mostrado una capacidad excepcional para trabajar en equipo, brindando apoyo y consuelo a aquellos que más lo necesitan.</w:t>
        <w:br/>
        <w:br/>
        <w:t>Es importante reconocer que el trabajo de un bombero va más allá de apagar incendios o rescatar personas atrapadas. Nuestros bomberos también se dedican a la educación y prevención de incendios, siendo una parte fundamental en la formación de una sociedad informada y preparada para enfrentar situaciones de emergencia.</w:t>
        <w:br/>
        <w:br/>
        <w:t>Hoy queremos agradecer a cada uno de los miembros de nuestro cuerpo de bomberos, tanto los que están presentes aquí como los que han pasado antes que nosotros. Agradecemos a sus familias por el apoyo y sacrificio que han hecho para permitirles desempeñar esta noble labor.</w:t>
        <w:br/>
        <w:br/>
        <w:t>También quiero extender mi gratitud a todos aquellos que nos apoyan día a día, tanto en el ámbito político, como en el empresarial y de la comunidad en general. Gracias a su confianza y colaboración, podemos seguir adelante en nuestra misión de proteger y servir.</w:t>
        <w:br/>
        <w:br/>
        <w:t>En este día de celebración, también quiero rendir homenaje a todos aquellos bomberos que han perdido la vida en el cumplimiento de su deber. Su sacrificio y dedicación nunca serán olvidados y nos inspiran a continuar honrando su legado.</w:t>
        <w:br/>
        <w:br/>
        <w:t>Finalmente, quiero hacer un llamado a todos los presentes y a la comunidad en general, a estar preparados y conscientes de la importancia de la labor que nuestros bomberos realizan. Recuerden que la prevención es fundamental y que juntos podemos contribuir a crear una sociedad más segura.</w:t>
        <w:br/>
        <w:br/>
        <w:t>En este aniversario, renovemos nuestro compromiso de servir con honor, valentía y entrega a nuestra comunidad. Sigamos trabajando juntos, enfrentando cualquier desafío que se presente y siempre con el objetivo de salvar vidas y proteger nuestro entorno.</w:t>
        <w:br/>
        <w:br/>
        <w:t>¡Feliz aniversario a todos los bomberos presentes y a todos aquellos que forman parte de esta gran familia!</w:t>
        <w:br/>
        <w:br/>
        <w:t>Muchas 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