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ANIVERSARIO DE 50 AÑOS</w:t>
      </w:r>
    </w:p>
    <w:p>
      <w:r>
        <w:t>Estimados invitados, amigos y seres queridos,</w:t>
        <w:br/>
        <w:br/>
        <w:t>Hoy nos encontramos aquí para celebrar un hito importante en nuestra vida: el quincuagésimo aniversario de este maravilloso evento. Es un momento de alegría y gratitud, un momento para recordar y honrar los recuerdos y las experiencias compartidas durante estas cinco décadas.</w:t>
        <w:br/>
        <w:br/>
        <w:t>Hace 50 años, comenzamos este viaje con muchas esperanzas y sueños en nuestros corazones. En aquel entonces, éramos jóvenes llenos de energía y entusiasmo, y nos embarcamos en esta aventura con la convicción de que nuestras metas eran alcanzables. A lo largo de los años, hemos atravesado desafíos y dificultades, pero siempre nos hemos apoyado mutuamente y hemos encontrado la fuerza para superar cualquier obstáculo.</w:t>
        <w:br/>
        <w:br/>
        <w:t>Mirando hacia atrás, es increíble cómo hemos crecido y evolucionado juntos. Hemos visto nacer y crecer a nuestros hijos y nietos, hemos construido hogares y carreras exitosas, hemos perdido seres queridos y hemos encontrado nuevas amistades. Nuestra historia está llena de momentos felices y tristes, pero siempre hemos permanecido unidos.</w:t>
        <w:br/>
        <w:br/>
        <w:t>Hoy, queridos amigos, es un día para agradecer a quienes nos han acompañado en este viaje. A nuestros cónyuges, quienes han estado a nuestro lado en los buenos y malos momentos, ¡gracias por su amor y apoyo incondicionales! A nuestros hijos, quienes nos han dado motivos de orgullo y alegría, ¡gracias por ser nuestro legado! A nuestros amigos, quienes han compartido risas y lágrimas a lo largo de los años, ¡gracias por su amistad inquebrantable!</w:t>
        <w:br/>
        <w:br/>
        <w:t>También es un día para reflexionar sobre los valores y lecciones que hemos aprendido a lo largo de este camino. Hemos aprendido sobre el amor y la compasión, la importancia de la familia y la amistad, el valor del trabajo duro y la perseverancia. Estos valores nos han guiado en nuestras decisiones y han dado forma a nuestras vidas.</w:t>
        <w:br/>
        <w:br/>
        <w:t>Pero no podemos quedarnos solo en el pasado. Hoy, al celebrar estos 50 años de historia, también debemos mirar hacia el futuro con esperanza y anticipación. Nos encontramos en un punto de inflexión, en el que podemos seguir creciendo y aprendiendo juntos. Debemos recordar que nuestra historia aún no ha terminado y que hay mucho más por vivir y experimentar.</w:t>
        <w:br/>
        <w:br/>
        <w:t>En nombre de todos, quiero agradecer a todos ustedes por estar aquí hoy y por ser parte de esta celebración. Agradezco a aquellos que han viajado desde lejos para unirse a nosotros y a aquellos que han contribuido a que esta ocasión sea especial. Permítanme levantar mi copa y brindar por todos ustedes, por nuestra historia compartida y por los momentos felices que todavía están por venir.</w:t>
        <w:br/>
        <w:br/>
        <w:t>¡Feliz 50 aniversario! Que este sea el comienzo de una nueva etapa llena de amor, felicidad y alegría para todos nosotros.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