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AGRADECER</w:t>
      </w:r>
    </w:p>
    <w:p>
      <w:r>
        <w:t>Discurso para agradecer</w:t>
        <w:br/>
        <w:br/>
        <w:t>Buenas tardes a todos,</w:t>
        <w:br/>
        <w:br/>
        <w:t>En primer lugar, me gustaría agradecer a cada uno de ustedes por estar aquí hoy, compartiendo este momento especial conmigo. Es un honor y un privilegio estar frente a ustedes para expresar mi más profundo agradecimiento.</w:t>
        <w:br/>
        <w:br/>
        <w:t>Quiero comenzar agradeciendo a mi familia, por su amor incondicional, su apoyo constante y por estar siempre a mi lado en cada paso que he dado. Su amor y apoyo han sido fundamentales para llegar hasta aquí y estoy eternamente agradecido.</w:t>
        <w:br/>
        <w:br/>
        <w:t>También quisiera agradecer a mis amigos y seres queridos que siempre han estado ahí para mí, animándome y dándome ánimos cuando más los necesitaba. Su presencia en mi vida ha sido un regalo invaluable y no puedo expresar con palabras cuánto los aprecio.</w:t>
        <w:br/>
        <w:br/>
        <w:t>No puedo dejar de mencionar a mis profesores y mentores, quienes me han guiado y enseñado a lo largo de mi trayectoria educativa y profesional. Su dedicación y sabiduría han sido fundamentales para mi crecimiento personal y profesional, y estoy profundamente agradecido por su guía y apoyo.</w:t>
        <w:br/>
        <w:br/>
        <w:t>También quiero agradecer a todas las personas que han confiado en mí y me han brindado oportunidades para crecer y aprender. Su confianza y apoyo me han dado la oportunidad de desarrollar mis habilidades y demostrar mi valía. Estoy realmente agradecido por su apoyo y espero seguir trabajando duro para seguir cumpliendo con sus expectativas.</w:t>
        <w:br/>
        <w:br/>
        <w:t>Por último, pero no menos importante, quiero agradecer a todos ustedes, por su presencia en este momento tan especial. Su apoyo y cariño me han dado la fuerza y la determinación para seguir adelante en cada desafío que he enfrentado. Su presencia aquí hoy significa mucho para mí, y nunca olvidaré su generosidad.</w:t>
        <w:br/>
        <w:br/>
        <w:t>En resumen, quiero expresar mi más sincero agradecimiento a mi familia, amigos, mentores, y a todas las personas que han sido parte de mi camino. Sin su apoyo, no estaría aquí hoy. Estoy profundamente agradecido y espero seguir mereciendo su amor y apoyo en el futuro.</w:t>
        <w:br/>
        <w:br/>
        <w:t>Gracias a todos y que tengan una excelente noche.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