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AGRADECER UN PREMIO</w:t>
      </w:r>
    </w:p>
    <w:p>
      <w:r>
        <w:t>Distinguidos invitados, amigos y colegas,</w:t>
        <w:br/>
        <w:br/>
        <w:t>Es un verdadero honor y privilegio estar frente a todos ustedes en este momento tan especial y único. Hoy me encuentro aquí para expresar mi más sincero agradecimiento por el reconocimiento que he recibido, un premio que realmente me llena de alegría y gratitud.</w:t>
        <w:br/>
        <w:br/>
        <w:t>Recibir este premio es un testimonio del arduo trabajo, el esfuerzo y la dedicación que he invertido en mi labor. Me siento muy honrado de que mi trabajo haya sido valorado y reconocido por personas tan destacadas en este ámbito.</w:t>
        <w:br/>
        <w:br/>
        <w:t>Este premio no solo representa un logro personal, sino también un reflejo del apoyo incondicional de mi familia, amigos y mentores. Sus palabras de aliento, su constante motivación y su creencia en mí han sido fundamentales en mi camino hacia el éxito.</w:t>
        <w:br/>
        <w:br/>
        <w:t>No puedo dejar de mencionar a aquellos que han confiado en mí y me han brindado oportunidades para crecer y desarrollarme profesionalmente. A todos mis colegas y colaboradores, gracias por su trabajo en equipo y por su contribución en cada proyecto en el que hemos participado juntos.</w:t>
        <w:br/>
        <w:br/>
        <w:t>Además, quiero expresar mi más profundo agradecimiento a los jurados y a todo el equipo organizador de este evento por su imparcialidad y por reconocer mi trabajo entre tantos otros proyectos magníficos. Sin su dedicación y esfuerzo, no sería posible llevar a cabo este tipo de eventos que enaltecen la excelencia y el talento.</w:t>
        <w:br/>
        <w:br/>
        <w:t>Por último, quiero compartir este premio con todos aquellos que también persiguen sus sueños y trabajan incansablemente para alcanzar sus metas. Mi deseo es que este reconocimiento les inspire y les motive a continuar en su camino hacia el éxito. No hay límites para lo que podemos lograr si perseveramos, confiamos en nosotros mismos y nos rodeamos de personas que creen en nuestras capacidades.</w:t>
        <w:br/>
        <w:br/>
        <w:t>Nuevamente, les agradezco a todos por estar aquí y por ser parte de este momento tan especial para mí. Este premio me impulsa a seguir adelante, a redoblar mis esfuerzos y a no conformarme con menos de lo que soy capaz de lograr.</w:t>
        <w:br/>
        <w:br/>
        <w:t>¡Gracias por creer en mí y por otorgarme este increíble honor!</w:t>
        <w:br/>
        <w:br/>
        <w:t>¡Que tengan una maravillosa velada!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