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ACTO DÍA DEL MAESTRO</w:t>
      </w:r>
    </w:p>
    <w:p>
      <w:r>
        <w:t>Estimados maestros y maestras,</w:t>
        <w:br/>
        <w:br/>
        <w:t>Hoy nos encontramos aquí reunidos para celebrar el Día del Maestro, una fecha especial en la que rendimos homenaje a aquellos que han dedicado su vida a la noble tarea de educar.</w:t>
        <w:br/>
        <w:br/>
        <w:t>En este día quiero expresar mi más sincero reconocimiento y agradecimiento a cada uno de ustedes, pues son ustedes los forjadores de sueños, los guías en el proceso de aprendizaje y los modelos a seguir para las generaciones venideras.</w:t>
        <w:br/>
        <w:br/>
        <w:t>Ser maestro no es una tarea sencilla. Requiere de una vocación de servicio, de un compromiso inquebrantable con la educación y con el desarrollo integral de cada uno de sus alumnos. Ustedes son quienes despiertan la curiosidad, el entusiasmo y la pasión por aprender en los corazones de los niños y jóvenes.</w:t>
        <w:br/>
        <w:br/>
        <w:t>Son ustedes los que enfrentan día a día los desafíos de la educación, adaptándose a las nuevas tecnologías, a las demandas de una sociedad en constante cambio y a las necesidades individuales de cada estudiante. Son ustedes los que marcan la diferencia en la vida de tantos niños y jóvenes, brindándoles las herramientas necesarias para enfrentar el futuro con éxito.</w:t>
        <w:br/>
        <w:br/>
        <w:t>Quiero destacar también la labor de aquellos maestros que están en zonas rurales, alejados de las comodidades urbanas, pero que con su esfuerzo y dedicación logran acercar la educación a todos los niños, sin importar las distancias.</w:t>
        <w:br/>
        <w:br/>
        <w:t>Ustedes, maestros y maestras, son agentes de cambio, capaces de transformar vidas a través de la educación. Son un pilar fundamental en la construcción de una sociedad justa, libre y equitativa. Son ustedes los que inspiran a nuestros hijos a soñar, a creer en sí mismos y a luchar por alcanzar sus metas.</w:t>
        <w:br/>
        <w:br/>
        <w:t>Por eso, en este Día del Maestro, quiero felicitarlos por su compromiso, por su pasión y por su entrega. Quiero recordarles que su labor es fundamental y que cada día hacen una diferencia en la vida de sus alumnos.</w:t>
        <w:br/>
        <w:br/>
        <w:t>Como sociedad, debemos reconocer el invaluable trabajo que realizan y brindarles el apoyo necesario para que puedan llevar a cabo su labor de la mejor manera posible. Debemos valorar a nuestros maestros y maestras, ofreciéndoles las condiciones adecuadas de trabajo, respetando su autoridad y reconociendo su dedicación.</w:t>
        <w:br/>
        <w:br/>
        <w:t>En nombre de todos aquellos que hemos sido beneficiados por su labor, quiero agradecerles de corazón por su compromiso y sacrificio. Gracias por ser esos faros de conocimiento que iluminan el camino de nuestros niños y jóvenes.</w:t>
        <w:br/>
        <w:br/>
        <w:t>Feliz Día del Maestro. ¡Que sigan inspirando mentes y cambiando vidas!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