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ACTO DE TOMA DE NOMBRE</w:t>
      </w:r>
    </w:p>
    <w:p>
      <w:r>
        <w:t>Estimados miembros de la comunidad educativa, queridos compañeros y queridas familias,</w:t>
        <w:br/>
        <w:br/>
        <w:t>Hoy nos encontramos reunidos en este acto especial, para celebrar un acontecimiento significativo en la vida de nuestros queridos estudiantes. Es un honor para mí dirigirme a todos ustedes en esta ocasión tan especial, el Acto de Toma de Nombre.</w:t>
        <w:br/>
        <w:br/>
        <w:t>Este acto marca un momento importante en la vida de nuestros estudiantes, ya que es el momento en el que ellos reciben oficialmente su nombre, el cual los identificará de ahora en adelante en su trayectoria académica y en todas las facetas de su vida personal y profesional.</w:t>
        <w:br/>
        <w:br/>
        <w:t>El nombre es una parte integral de nuestra identidad, es un símbolo de nuestra individualidad y nos distingue entre los demás. A lo largo de nuestras vidas, nuestros nombres se convierten en un reflejo de nuestra personalidad, nuestros logros y nuestras metas. El nombre nos vincula con nuestras raíces, nuestra familia y nuestra cultura, es una parte fundamental de nuestra historia personal.</w:t>
        <w:br/>
        <w:br/>
        <w:t>Hoy, mis queridos estudiantes, están dando un paso más hacia la construcción de su legado. A partir de este momento, su nombre representará no solo a ustedes mismos, sino también a sus valores, sus sueños y todo lo que son como personas.</w:t>
        <w:br/>
        <w:br/>
        <w:t>Es importante recordar que con el nombre también viene la responsabilidad. La responsabilidad de actuar y comportarse acorde a los valores que nos han inculcado, de ser ejemplo para los demás y de dejar una huella positiva en todo lo que hagamos.</w:t>
        <w:br/>
        <w:br/>
        <w:t>Queridos estudiantes, este acto es solo el comienzo de un largo camino que están por recorrer. A medida que se adentren en sus estudios, enfrentarán desafíos, pero también experimentarán grandes satisfacciones y alcanzarán metas que parecían inalcanzables. Mantengan siempre presente su nombre y todo lo que representa, y nunca olviden el poder que tienen para hacer la diferencia en el mundo.</w:t>
        <w:br/>
        <w:br/>
        <w:t>Hoy, queridos estudiantes, les insto a tomar este momento como una oportunidad para reflexionar sobre quiénes son y quiénes quieren ser. Estamos aquí para apoyarlos en cada paso del camino y para ayudarlos a alcanzar todo su potencial.</w:t>
        <w:br/>
        <w:br/>
        <w:t>En nombre de todo el cuerpo docente y administrativo de esta institución, quiero felicitar a cada uno de ustedes por este logro. Estamos orgullosos de ustedes y emocionados por el futuro que les espera. Les deseamos éxito en todos sus emprendimientos y confiamos en que su nombre será sinónimo de excelencia.</w:t>
        <w:br/>
        <w:br/>
        <w:t>Una vez más, felicidades a todos los estudiantes que hoy toman su nombre. Que su camino esté lleno de éxitos y bendiciones. Gracias.</w:t>
        <w:br/>
        <w:br/>
        <w:t>¡Viva la educación, viva el nombre y viva el futuro que les espera!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