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ACTO DE NAVIDAD</w:t>
      </w:r>
    </w:p>
    <w:p>
      <w:r>
        <w:t>Estimados amigos y amigas,</w:t>
        <w:br/>
        <w:br/>
        <w:t>Hoy nos encontramos aquí, en un acto muy especial, para celebrar juntos la llegada de la Navidad. Es un momento en el que la alegría y el amor se apoderan de nuestros corazones, en el que nos reunimos en armonía para recordar los valores que nos unen como sociedad.</w:t>
        <w:br/>
        <w:br/>
        <w:t>La Navidad es mucho más que regalos y luces brillantes. Es una oportunidad para reflexionar sobre el año que ha pasado, para agradecer por las bendiciones recibidas y para renovar nuestras esperanzas de un futuro mejor. Es en esta época del año donde recordamos el verdadero significado de la solidaridad y la generosidad.</w:t>
        <w:br/>
        <w:br/>
        <w:t>Hoy, quiero invitarlos a que miremos a nuestro alrededor y veamos la magia que se ha creado en este lugar. Las sonrisas en los rostros de nuestros seres queridos, el calor de un abrazo y el sonido de la risa de los niños. Estas son las cosas que realmente importan, las que nos hacen sentir parte de algo más grande, de una comunidad unida.</w:t>
        <w:br/>
        <w:br/>
        <w:t>En estas fiestas, recordemos aquellos que están pasando por momentos difíciles y brindemos una mano amiga. No importa cuán pequeño sea el gesto, cada acto de bondad marca la diferencia en la vida de alguien. No olvidemos que, en Navidad, el verdadero regalo es poder ayudar a los demás y compartir nuestro amor y compasión.</w:t>
        <w:br/>
        <w:br/>
        <w:t>Además, es importante recordar que la Navidad también es una oportunidad para renovar nuestro compromiso con el cuidado del planeta. Hagamos un esfuerzo por reducir nuestro impacto ambiental, por reciclar y consumir de manera responsable. Cuidemos de nuestro hogar, porque solo tenemos uno y es nuestra responsabilidad preservarlo para las generaciones futuras.</w:t>
        <w:br/>
        <w:br/>
        <w:t>En esta noche mágica, quiero aprovechar para agradecer a todos y cada uno de ustedes por formar parte de nuestra comunidad. Gracias por el apoyo y por contribuir a hacer de este lugar un espacio lleno de amor y solidaridad. Que estas fiestas nos encuentren unidos, fortaleciendo los lazos de amistad y camaradería que nos unen.</w:t>
        <w:br/>
        <w:br/>
        <w:t>En nombre de todos, les deseo una Navidad llena de luz y amor, rodeados de sus seres queridos y de momentos inolvidables. Que el espíritu navideño nos inspire a ser mejores personas, a dar lo mejor de nosotros mismos y a seguir construyendo un mundo más justo y equitativo.</w:t>
        <w:br/>
        <w:br/>
        <w:t>¡Felices fiestas a todos!</w:t>
        <w:br/>
        <w:br/>
        <w:t>Muchas 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