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ABANDERAMIENTO</w:t>
      </w:r>
    </w:p>
    <w:p>
      <w:r>
        <w:t>Honorables directivos, profesores, compañeros y amigos:</w:t>
        <w:br/>
        <w:br/>
        <w:t>Hoy nos encontramos reunidos para llevar a cabo un acto muy especial y significativo para todos nosotros: el abanderamiento de nuestra institución. Esto representa un momento de gran orgullo y emoción, ya que simboliza el compromiso que hemos adquirido como comunidad educativa.</w:t>
        <w:br/>
        <w:br/>
        <w:t>El acto de abanderamiento implica entregar el máximo símbolo de nuestra escuela a aquellos estudiantes que han demostrado ser ejemplos de excelencia académica, responsabilidad y compromiso. Estos jóvenes son los que portarán con honor y orgullo nuestros colores y estandarte, representando a nuestra institución en todo momento.</w:t>
        <w:br/>
        <w:br/>
        <w:t>Mirando a nuestros queridos abanderados, no puedo evitar sentir una mezcla de admiración y esperanza. Son ellos quienes han demostrado ser verdaderos héroes cotidianos, destacándose por su esfuerzo, dedicación y perseverancia. Han sabido enfrentar cualquier obstáculo con valor y determinación, sin dejar de lado su compromiso con el aprendizaje y la superación personal.</w:t>
        <w:br/>
        <w:br/>
        <w:t>Pero no debemos olvidar que el abanderamiento no es solo un reconocimiento a nuestros estudiantes más destacados, sino que también representa una gran responsabilidad. A partir de este momento, nuestros abanderados se convierten en referentes para todos nosotros, en modelos a seguir que nos inspiran y motivan a alcanzar la excelencia en todo lo que hacemos.</w:t>
        <w:br/>
        <w:br/>
        <w:t>El estandarte que hoy entregamos a nuestros abanderados no es solo un símbolo material, sino una representación de los valores y principios que nos identifican como institución. Valores como la honestidad, el respeto, la solidaridad y la tolerancia. Estos son los pilares que nos guían en nuestra labor educativa y que deseamos inculcar en cada uno de nuestros estudiantes.</w:t>
        <w:br/>
        <w:br/>
        <w:t>Queridos abanderados, en ustedes depositamos nuestra confianza y tenemos la certeza de que harán gala de los valores y principios que representamos como institución. Los insto a seguir siendo el ejemplo para todos, a continuar trabajando con el mismo ahínco y pasión que los ha llevado hasta aquí.</w:t>
        <w:br/>
        <w:br/>
        <w:t>Y a todos los demás estudiantes, les pido que vean en nuestros abanderados un espejo en el cual reflejarse, una inspiración para alcanzar sus sueños y metas. Ustedes también tienen el potencial para sobresalir y dejar su huella en la sociedad.</w:t>
        <w:br/>
        <w:br/>
        <w:t>En conclusión, el abanderamiento de nuestra institución es un momento de celebración y compromiso, un recordatorio de nuestra misión como educadores y estudiantes. Sigamos trabajando juntos para seguir construyendo un futuro lleno de logros y éxitos.</w:t>
        <w:br/>
        <w:br/>
        <w:t>¡Enhorabuena a nuestros abanderados y a toda la comunidad educativa!</w:t>
        <w:br/>
        <w:br/>
        <w:t>¡Que viva siempre nuestro querido colegio!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