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ABANDERADOS</w:t>
      </w:r>
    </w:p>
    <w:p>
      <w:r>
        <w:t>Estimados compañeros y compañeras,</w:t>
        <w:br/>
        <w:br/>
        <w:t xml:space="preserve">Es un honor dirigirme a todos ustedes en este día tan especial, en el que celebramos el orgullo de nuestra bandera y el compromiso de representar a nuestra escuela como abanderados. </w:t>
        <w:br/>
        <w:br/>
        <w:t xml:space="preserve">Ser elegido para llevar nuestra bandera, es un privilegio que debemos asumir con responsabilidad y honor. La bandera es mucho más que un simple pedazo de tela, es el símbolo de nuestros valores y la representación de lo que somos como comunidad educativa. Es la muestra tangible de nuestra identidad, de nuestras metas y nuestras aspiraciones. </w:t>
        <w:br/>
        <w:br/>
        <w:t>Como abanderados, tenemos la labor de ser los portadores de esos valores que nos definen como estudiantes y ciudadanos. Debemos demostrar un respeto y un amor profundo por nuestra bandera y todo lo que representa. Debemos llevarla en alto con orgullo y entusiasmo, dando ejemplo de unidad y compromiso, y recordando siempre que detrás de ella hay un equipo de personas que confía en nosotros y nos respalda.</w:t>
        <w:br/>
        <w:br/>
        <w:t>Ser abanderado implica llevar una responsabilidad de representación. Somos el rostro visible de nuestra institución y debemos ser excelentes ejemplos a seguir. Debemos ser respetuosos, humildes y solidarios con todos nuestros compañeros, siempre dispuestos a brindar apoyo y mostrar el verdadero espíritu de trabajo en equipo.</w:t>
        <w:br/>
        <w:br/>
        <w:t>Nuestra bandera nos invita a forjar un mejor futuro, a ser mejores versiones de nosotros mismos y a luchar por nuestros sueños. Como abanderados, debemos inspirar a nuestros compañeros a llevar a cabo esta misión, a nunca desistir, a superar los obstáculos y a dar lo mejor de nosotros en cada momento.</w:t>
        <w:br/>
        <w:br/>
        <w:t xml:space="preserve">A todos nos une el amor por nuestra escuela y ese amor es lo que nos hace grandes. Juntos, podemos hacer grandes cosas y lograr un impacto positivo en nuestra comunidad. </w:t>
        <w:br/>
        <w:br/>
        <w:t>En este nuevo ciclo escolar, como abanderados, es nuestro deber guiar a nuestros compañeros a través del ejemplo, impulsar el respeto y la tolerancia, promover la inclusión y fomentar el éxito académico y personal de cada uno de ellos. Debemos trabajar incansablemente para que nuestra escuela sea un lugar donde todos se sientan valorados y motivados a dar lo mejor de sí mismos.</w:t>
        <w:br/>
        <w:br/>
        <w:t>En conclusión, compañeros y compañeras, llevemos con honor nuestra bandera, siendo un ejemplo de compromiso, respeto y trabajo en equipo. Recordemos que el mayor honor que podemos tener es representar a nuestra escuela y a nuestros valores. Juntos, hagamos de este año escolar un año de éxitos y de crecimiento personal para todos.</w:t>
        <w:br/>
        <w:br/>
        <w:t>¡Gracias y que viva nuestra bandera!</w:t>
        <w:br/>
        <w:br/>
        <w:t>[Nombre del abanderado principal]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