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9 DE JULIO</w:t>
      </w:r>
    </w:p>
    <w:p>
      <w:r>
        <w:t>Honorable público, amigos y amigas:</w:t>
        <w:br/>
        <w:br/>
        <w:t>Hoy nos reunimos para conmemorar un día muy importante para nuestra amada nación. El 9 de julio de 1816 marca un hito en nuestra historia, ya que fue el día en que se declaró la independencia de Argentina.</w:t>
        <w:br/>
        <w:br/>
        <w:t>Hace 205 años, un grupo de hombres y mujeres valientes se reunieron en la ciudad de San Miguel de Tucumán para tomar una decisión trascendental: emanciparse del dominio extranjero y declarar su autonomía como nación libre.</w:t>
        <w:br/>
        <w:br/>
        <w:t>En ese momento, Argentina era una colonia de España y sufría el yugo de un gobierno lejano que no siempre velaba por los intereses de sus habitantes. Sin embargo, el espíritu de libertad y justicia siempre ha latido en el corazón de nuestro pueblo, y ese día, nuestros próceres dieron forma a ese deseo tan anhelado.</w:t>
        <w:br/>
        <w:br/>
        <w:t>En la Declaración de la Independencia, ellos no solo proclamaron nuestra liberación política, sino también expresaron nuestra vocación de construir una nación justa y soberana. Esa declaración nos recordó que todos los individuos nacen libres e iguales en derechos y que el gobierno debe ser un instrumento al servicio de su bienestar.</w:t>
        <w:br/>
        <w:br/>
        <w:t>Hoy, celebramos nuestro pasado y miramos hacia el futuro. La independencia no fue un punto final, sino un comienzo. Nosotros, como ciudadanos argentinos, tenemos la responsabilidad de forjar un futuro que honre la valentía y el sacrificio de aquellos que nos precedieron.</w:t>
        <w:br/>
        <w:br/>
        <w:t>Tenemos el deber de continuar construyendo una Argentina más justa, inclusiva y próspera. Un país en el que cada persona pueda tener acceso a una educación de calidad, a un trabajo digno y a una vida plena. Un país en el que la igualdad y la justicia sean los pilares de nuestra sociedad.</w:t>
        <w:br/>
        <w:br/>
        <w:t>En estos tiempos difíciles, es fundamental recordar la importancia de la unidad. Nuestras diferencias nunca deben dividirnos, sino que deben ser el combustible para el diálogo constructivo y la búsqueda de consensos. Solo trabajando juntos, con respeto y empatía, podremos superar los desafíos que se nos presenten.</w:t>
        <w:br/>
        <w:br/>
        <w:t>Como argentinos, debemos seguir luchando por nuestros derechos y por una sociedad más justa. No podemos renunciar a nuestros sueños ni permitir que las adversidades nos detengan. La historia nos ha enseñado que Argentina es una tierra de lucha y resistencia, y estos valores deben estar presentes en cada uno de nosotros.</w:t>
        <w:br/>
        <w:br/>
        <w:t>Hoy, en este 9 de julio, reafirmemos nuestro compromiso con nuestra Patria. Celebremos nuestro pasado, honrando a aquellos que nos dieron la independencia. Miremos hacia el futuro con esperanza y determinación, sabiendo que cada uno de nosotros tiene un rol fundamental en la construcción de una Argentina más libre, justa y próspera.</w:t>
        <w:br/>
        <w:br/>
        <w:t xml:space="preserve">¡Feliz Día de la Independencia, queridos compatriotas! Sigamos adelante, unidos en el camino hacia la grandeza. </w:t>
        <w:br/>
        <w:br/>
        <w:t>¡Viva la Argentina, viva la libertad!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