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8 BÁSICO</w:t>
      </w:r>
    </w:p>
    <w:p>
      <w:r>
        <w:t>Estimados estudiantes, profesores y apoderados,</w:t>
        <w:br/>
        <w:br/>
        <w:t>Hoy nos encontramos aquí reunidos para celebrar el fin de un ciclo muy importante en sus vidas: el octavo año básico. Quiero felicitar a cada uno de ustedes por el esfuerzo y dedicación que han puesto durante este año académico.</w:t>
        <w:br/>
        <w:br/>
        <w:t>El octavo año básico es un paso trascendental en su proceso educativo. Durante este tiempo, han adquirido conocimientos fundamentales en cada una de las asignaturas, han afianzado sus habilidades y han madurado tanto académica como personalmente. Cada experiencia vivida en el colegio, cada lección aprendida, ha sido crucial para su crecimiento y desarrollo como estudiantes.</w:t>
        <w:br/>
        <w:br/>
        <w:t>Hoy es momento de celebrar y reconocer todo el trabajo que han realizado. Han superado desafíos, han enfrentado obstáculos y han logrado alcanzar metas que antes parecían inalcanzables. Cada uno de ustedes ha demostrado valentía, perseverancia y capacidad para enfrentarse a los desafíos que se les han presentado.</w:t>
        <w:br/>
        <w:br/>
        <w:t>Sin embargo, este no es el final de su camino, sino el inicio de una nueva etapa en sus vidas. El noveno año básico les espera con nuevos retos y nuevas oportunidades de aprendizaje. Sé que cada uno de ustedes está preparado para enfrentar este desafío con entusiasmo y determinación. Confío en que seguirán creciendo académicamente y alcanzarán muchos más logros en el futuro.</w:t>
        <w:br/>
        <w:br/>
        <w:t>Quiero aprovechar esta oportunidad para agradecer a todos los profesores y apoderados que han estado presentes en la formación de estos jóvenes. Su dedicación y compromiso han sido fundamentales en el éxito alcanzado. Gracias por su apoyo incondicional y por creer en el potencial de estos estudiantes.</w:t>
        <w:br/>
        <w:br/>
        <w:t>Finalmente, quiero decirles a todos los estudiantes que están en el octavo año básico que se sientan orgullosos de sus logros y de todo lo que han aprendido. Han demostrado que son capaces de alcanzar grandes cosas y que el esfuerzo y la dedicación son clave para el éxito. Sigamos trabajando juntos para alcanzar todas nuestras metas y sueños.</w:t>
        <w:br/>
        <w:br/>
        <w:t>¡Felicitaciones a todos los estudiantes de octavo año básico por este gran logro! Estoy seguro de que tienen un futuro brillante por delante. ¡Sigamos adelante con determinación y entusiasmo!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