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6 DE AGOSTO BOLIVIA</w:t>
      </w:r>
    </w:p>
    <w:p>
      <w:r>
        <w:t>Estimados compatriotas bolivianos,</w:t>
        <w:br/>
        <w:br/>
        <w:t>En este día tan especial, nos encontramos reunidos para conmemorar un acontecimiento trascendental en la historia de nuestra amada Bolivia. Hoy, 6 de agosto, celebramos el Día de la Independencia, recordando con orgullo y gratitud a todos aquellos valientes hombres y mujeres que lucharon por nuestra libertad y autonomía.</w:t>
        <w:br/>
        <w:br/>
        <w:t>Hace 206 años, un grupo de visionarios y patriotas se levantaron contra la opresión y la injusticia, y proclamaron la independencia del yugo colonial. Fue un acto de valentía y determinación, que sentó las bases para la construcción de nuestra nación.</w:t>
        <w:br/>
        <w:br/>
        <w:t>Durante más de dos siglos, hemos enfrentado innumerables desafíos y adversidades, pero siempre hemos demostrado una admirable resiliencia y espíritu de lucha. Juntos, como bolivianos, hemos construido un país diverso y multicultural, en el que la unidad y la inclusión son nuestros principales valores.</w:t>
        <w:br/>
        <w:br/>
        <w:t>Hoy, más que nunca, es momento de recordar nuestras raíces y nuestras tradiciones, de enaltecer nuestra identidad como bolivianos. Debemos sentirnos orgullosos de nuestra historia y nuestras raíces indígenas, de nuestra música, nuestra danza, nuestra cocina y nuestras costumbres. Es en la diversidad que encontramos nuestra fortaleza, y debemos celebrarla y promoverla.</w:t>
        <w:br/>
        <w:br/>
        <w:t>Sin embargo, no podemos olvidar que aún existen desafíos por superar. La lucha por la igualdad y la justicia social debe ser una constante en nuestro quehacer diario. Debemos trabajar juntos para acabar con la pobreza, la exclusión y la discriminación, y construir un país en el que todos los bolivianos tengan las mismas oportunidades de desarrollo y prosperidad.</w:t>
        <w:br/>
        <w:br/>
        <w:t>En este camino, es fundamental reafirmar nuestro compromiso con la democracia y el respeto a los derechos humanos. Debemos fortalecer nuestras instituciones y promover una participación ciudadana activa y responsable. Solo así podremos construir un país justo, inclusivo y sostenible.</w:t>
        <w:br/>
        <w:br/>
        <w:t>Hoy, en el Día de la Independencia, hago un llamado a todos los bolivianos a mantener viva la llama de la libertad y la autonomía. Sigamos luchando por un país en el que prevalezcan la justicia, la igualdad y el bienestar para todos. Un país en el que nuestras diferencias sean motivo de enriquecimiento y respeto mutuo.</w:t>
        <w:br/>
        <w:br/>
        <w:t>En este día, rindamos homenaje a nuestros héroes y heroínas de la independencia, pero también a todos aquellos que han trabajado y siguen trabajando por el bienestar de nuestra patria. Son ellos quienes nos inspiran a seguir adelante, a nunca rendirnos y a construir un futuro mejor.</w:t>
        <w:br/>
        <w:br/>
        <w:t>¡Viva Bolivia! ¡Viva la independencia y la libertad! ¡Que Dios bendiga siempre nuestra amada nación!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