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50 AÑOS DE CASADOS</w:t>
      </w:r>
    </w:p>
    <w:p>
      <w:r>
        <w:t>Estimados familiares y amigos,</w:t>
        <w:br/>
        <w:br/>
        <w:t>Hoy nos reunimos para celebrar un momento trascendental en la vida de dos personas maravillosas, [Nombres de los esposos], quienes han alcanzado la hermosa marca de 50 años de matrimonio. Es un honor y un privilegio estar aquí hoy para rendir homenaje a su amor y compromiso.</w:t>
        <w:br/>
        <w:br/>
        <w:t>[Nombre de la esposa] y [Nombre del esposo], vuestra historia de amor es una fuente de inspiración para todos nosotros. Han superado juntos los altibajos de la vida, compartiendo risas, lágrimas, alegrías y penas. Han construido una vida llena de momentos preciosos, recuerdos inolvidables y experiencias que han dejado una huella imborrable en sus corazones.</w:t>
        <w:br/>
        <w:br/>
        <w:t>Al mirar hacia atrás en estos 50 años de vida juntos, es evidente que el éxito de su matrimonio se basa en el amor, el respeto y la comprensión mutua. Han sido un ejemplo para todos nosotros, demostrando una y otra vez que el amor verdadero y duradero puede sobrevivir a cualquier adversidad.</w:t>
        <w:br/>
        <w:br/>
        <w:t>A lo largo de los años, [Nombre de la esposa] y [Nombre del esposo], han sido pilares en nuestras vidas, brindando apoyo y sabiduría cuando más lo necesitamos. Han sido padres, abuelos y bisabuelos dedicados, siempre dispuestos a dar un consejo o una palabra de aliento. Vuestra bondad, generosidad y amor inquebrantable nos han construido como personas y han dejado una huella profunda en nuestras propias vidas.</w:t>
        <w:br/>
        <w:br/>
        <w:t>Hoy, queremos expresar nuestra gratitud por todo lo que han hecho por nosotros. Vuestra presencia constante en nuestras vidas es un regalo inestimable, y estamos eternamente agradecidos.</w:t>
        <w:br/>
        <w:br/>
        <w:t>[Nombres de los esposos], vuestra historia es un testimonio de la importancia de comprometerse y trabajar juntos para construir una vida llena de amor y felicidad. Han demostrado que el matrimonio exitoso no se trata solo de los buenos momentos, sino de apoyarse mutuamente en los malos momentos y de encontrar soluciones juntos.</w:t>
        <w:br/>
        <w:br/>
        <w:t>En este día especial, quiero recordarles que su amor y su conexión siguen siendo una inspiración para todos nosotros. Vuestra unión duradera nos muestra que el matrimonio puede ser un viaje maravilloso, lleno de aventuras y alegrías, incluso después de 50 años juntos.</w:t>
        <w:br/>
        <w:br/>
        <w:t>En nombre de todos los aquí presentes, quiero felicitaros por alcanzar esta increíble marca de 50 años de matrimonio. Que esta celebración no solo sea una ocasión para celebrar, sino también para reflexionar sobre el amor y el compromiso que vosotros dos compartís. Que sigan disfrutando de una vida plena y llena de amor, rodeados de sus seres queridos.</w:t>
        <w:br/>
        <w:br/>
        <w:t>Que los próximos años estén llenos de salud, felicidad y nuevos recuerdos. Que continúen inspirándonos a todos con su amor eterno y su inquebrantable compromiso.</w:t>
        <w:br/>
        <w:br/>
        <w:t>¡Brindemos por ustedes, [Nombres de los esposos], y por los 50 años de una hermosa y sólida unión!</w:t>
        <w:br/>
        <w:br/>
        <w:t>¡Salud y felicidades!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