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4TO MEDIO DESPEDIDA</w:t>
      </w:r>
    </w:p>
    <w:p>
      <w:r>
        <w:t>Queridos estudiantes de cuarto medio,</w:t>
        <w:br/>
        <w:br/>
        <w:t>Hoy nos reunimos aquí para celebrar no solo el final de un año escolar, sino también el final de una etapa muy importante en su vida: cuarto medio. Es un momento de emociones encontradas, donde la alegría de haber alcanzado este logro se mezcla con la nostalgia de dejar atrás tantos momentos y recuerdos que hemos compartido juntos.</w:t>
        <w:br/>
        <w:br/>
        <w:t>Durante estos años hemos crecido juntos, hemos enfrentado desafíos, hemos reído, hemos llorado, hemos aprendido. Hemos formado un grupo unido, una familia que ha creado lazos de amistad y compañerismo que perdurarán para siempre en nuestros corazones. Y hoy, mientras nos enfrentamos a decir adiós a esta etapa, también nos enfrentamos a la oportunidad de abrir nuevas puertas y comenzar a construir nuestro propio camino.</w:t>
        <w:br/>
        <w:br/>
        <w:t>Cuando ingresaron a este colegio, muchos tenían miedo de lo que les depararía esta nueva etapa. Pero han demostrado un coraje y una determinación increíble para superar cualquier obstáculo que se les presentara. Han demostrado que no hay límites para lo que pueden lograr si se lo proponen.</w:t>
        <w:br/>
        <w:br/>
        <w:t>Hoy es un día para celebrar todas sus victorias, grandes y pequeñas. Por cada examen aprobado, por cada proyecto realizado con éxito, por cada nota destacada. Pero también es un día para recordar todos los momentos que nos han convertido en la generación única que somos. Las risas en los pasillos, las competiciones deportivas, los ensayos teatrales, los concursos de talentos. Cada una de estas experiencias ha dejado una huella imborrable en nuestras vidas.</w:t>
        <w:br/>
        <w:br/>
        <w:t>Es importante también reconocer a las personas que han estado a nuestro lado durante este camino. A nuestros padres y familiares, que han sido nuestro apoyo incondicional y que nos han animado a seguir adelante en cada momento difícil. A nuestros profesores, que nos han guiado y enseñado durante todo el proceso de formación académica. A nuestros amigos, que se han convertido en hermanos de corazón y que nos han acompañado en cada paso del camino.</w:t>
        <w:br/>
        <w:br/>
        <w:t>Queridos estudiantes de cuarto medio, hoy nos despedimos de esta etapa con la certeza de que tenemos un futuro lleno de oportunidades por delante. Independientemente de las direcciones que cada uno elija tomar, confío en que llevarán consigo los valores y el espíritu de este colegio. Nunca olviden que son capaces de lograr cualquier cosa que se propongan si trabajan duro y tienen fe en ustedes mismos.</w:t>
        <w:br/>
        <w:br/>
        <w:t>Es momento de desplegar las alas y volar hacia sus sueños. No tengan miedo de fracasar, porque los verdaderos fracasos son aquellos que no se atreven a intentarlo. No olviden siempre mirar hacia adelante, porque el pasado ya no puede ser cambiado, pero el futuro depende de ustedes.</w:t>
        <w:br/>
        <w:br/>
        <w:t>En nombre de todos los profesores y el equipo de dirección, les deseo a cada uno de ustedes todo el éxito y la felicidad del mundo en esta nueva etapa. Espero que nunca olviden a esta gran familia que hemos formado aquí y que siempre encuentren un lugar en sus corazones para llegar a casa.</w:t>
        <w:br/>
        <w:br/>
        <w:t>Felicidades por todo lo logrado y muchas gracias por ser una generación inolvidable. ¡Vayan y conquisten el mundo!</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