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15 AÑOS</w:t>
      </w:r>
    </w:p>
    <w:p>
      <w:r>
        <w:t>Querida (nombre de la cumpleañera),</w:t>
        <w:br/>
        <w:br/>
        <w:t>Hoy es un día muy especial, un día en el que celebramos tus quince años. Quiero comenzar este discurso expresando lo orgullosa que estoy de la persona que te has convertido. A lo largo de estos años, has demostrado ser una joven valiente, inteligente y llena de sueños.</w:t>
        <w:br/>
        <w:br/>
        <w:t>Hace quince años, cuando naciste, no tenía idea de la bendición que serías en nuestras vidas. Desde el primer momento en el que te tomé en mis brazos, supe que vendrías a cambiar el mundo. Has crecido ante nuestros ojos, enfrentando desafíos y superando obstáculos con gracia y determinación.</w:t>
        <w:br/>
        <w:br/>
        <w:t>Puedo recordar tantos momentos especiales que hemos compartido juntas. Desde tus primeras palabras y pasos, hasta tus logros académicos y deportivos. Has demostrado ser una dedicada estudiante y una atleta talentosa. Pero más allá de tus logros, me enorgullece la bondad y compasión que demuestras hacia los demás. Siempre estás dispuesta a ayudar a quienes te rodean, a brindar una palabra de aliento o una mano amiga.</w:t>
        <w:br/>
        <w:br/>
        <w:t>Hoy, en tus quince años, quiero que recuerdes la importancia de ser tú misma. Tienes un espíritu único y maravilloso, y eso es algo que nadie puede arrebatarte. No te dejes influenciar por las opiniones de los demás, ni permitas que los desafíos te desanimen. Tienes un futuro brillante por delante y estoy segura de que lograrás todo lo que te propongas.</w:t>
        <w:br/>
        <w:br/>
        <w:t>En este momento, quiero agradecer a todos los presentes por acompañarnos en esta celebración. A nuestros familiares, amigos y seres queridos, su amor y apoyo han sido fundamentales en este camino. Gracias por estar siempre presente en la vida de nuestra querida (nombre de la cumpleañera).</w:t>
        <w:br/>
        <w:br/>
        <w:t>Finalmente, querida (nombre de la cumpleañera), quiero decirte que siempre contarás con mi amor incondicional y mi apoyo. Estoy aquí para ti en cada paso del camino, para celebrar tus éxitos y ser tu apoyo en los momentos difíciles. Te deseo un futuro lleno de felicidad, amor y éxito en todo lo que hagas.</w:t>
        <w:br/>
        <w:br/>
        <w:t>Felices quince años, mi querida hija. Que este sea solo el comienzo de una vida llena de maravillosas experiencias.</w:t>
        <w:br/>
        <w:br/>
        <w:t>¡Brindemos por ti y por todos los éxitos que están por venir! ¡Feliz cumpleaños!</w:t>
        <w:br/>
        <w:br/>
        <w:t>Con todo mi amor,</w:t>
        <w:br/>
        <w:br/>
        <w:t>(tu nombre)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