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15 AÑOS DEL PADRE</w:t>
      </w:r>
    </w:p>
    <w:p>
      <w:r>
        <w:t>Querido padre,</w:t>
        <w:br/>
        <w:br/>
        <w:t>Hoy estamos aquí reunidos para celebrar tus quince años. Es un honor y un privilegio estar aquí, rodeados de seres queridos, para rendir homenaje a tu vida y al importante papel que desempeñas como padre.</w:t>
        <w:br/>
        <w:br/>
        <w:t>Quince años es un hito significativo en la vida de una persona, y en este caso, marca no solo el tiempo que has estado como padre, sino también la dedicación y el amor incondicional que has brindado a nuestra familia a lo largo de estos años.</w:t>
        <w:br/>
        <w:br/>
        <w:t>Desde el momento en que nos convertiste en padres, has demostrado ser un faro de amor, paciencia y sabiduría. Has sido una guía constante en nuestras vidas, siempre dispuesto a escuchar y brindar consejo cuando lo necesitamos. Tu presencia ha sido una fuente de fortaleza y confianza, y nos has enseñado los valores fundamentales que hoy nos guían.</w:t>
        <w:br/>
        <w:br/>
        <w:t>Padre, eres un ejemplo de integridad y perseverancia. Has trabajado arduamente para proporcionar a nuestra familia todo lo que necesitamos, y siempre has sido un modelo de trabajo duro y determinación. A través de tu esfuerzo y dedicación, nos has enseñado que no hay límites para lo que podemos lograr si persistimos y creemos en nosotros mismos.</w:t>
        <w:br/>
        <w:br/>
        <w:t>En estos quince años, hemos sido testigos de tus habilidades como padre. Has sido un padre amoroso, compasivo y comprensivo. Siempre estás allí para apoyarnos en nuestras alegrías y tristezas, ofreciendo palabras de aliento y brindando consuelo cuando lo necesitamos. Tu presencia nos llena de calma y seguridad, sabiendo que siempre podemos contar contigo.</w:t>
        <w:br/>
        <w:br/>
        <w:t>Además, quiero agradecerte por ser el ejemplo vivo de cómo tratar a los demás. Tu amabilidad y generosidad son contagiosas, y nos has enseñado la importancia de ser considerados y serviciales con los demás. Tu corazón abierto y tu disposición para ayudar a los demás nos inspiran a hacer lo mismo.</w:t>
        <w:br/>
        <w:br/>
        <w:t>En este día tan especial, quiero agradecerte por todo lo que has hecho por nuestra familia. Gracias por estar presente en cada momento importante de nuestras vidas y por ser un gran apoyo en los momentos difíciles. Gracias por ser un padre amoroso, paciente y comprensivo.</w:t>
        <w:br/>
        <w:br/>
        <w:t>Padre, hoy estamos aquí para celebrar tus quince años como padre, pero también para hacerte saber cuánto te amamos y apreciamos. Tu amor incondicional y sacrificio no tienen precio, y te aseguro que nunca serán olvidados.</w:t>
        <w:br/>
        <w:br/>
        <w:t>Felices quince años como padre, y que podamos celebrar juntos muchos años más de felicidad en familia.</w:t>
        <w:br/>
        <w:br/>
        <w:t>¡Salud por ti, padre, y por muchos años más de amor y felicidad!</w:t>
        <w:br/>
        <w:br/>
        <w:t>¡Felicidades en tu día!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