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DE UNA MADRE PARA 15 AÑOS DE SU HIJA</w:t>
      </w:r>
    </w:p>
    <w:p>
      <w:r>
        <w:t>Querida hija,</w:t>
        <w:br/>
        <w:br/>
        <w:t>Hoy, en este día tan especial, quiero tomar un momento para expresarte cuánto te quiero y cuán orgullosa estoy de la mujer en la que te has convertido. Hoy celebramos tus quince años, un momento importante en tu vida y en nuestro vínculo madre-hija.</w:t>
        <w:br/>
        <w:br/>
        <w:t>Recuerdo el día en que naciste como si fuera ayer. Fue el día más maravilloso de mi vida, el día en que me convertí en madre y tú en mi luz. Desde ese momento, ha sido un privilegio ver cómo te has desarrollado y crecido en una persona hermosa, inteligente y llena de amor.</w:t>
        <w:br/>
        <w:br/>
        <w:t>Quince años han pasado desde entonces, y cada uno de ellos ha sido lleno de alegrías y desafíos. Estoy agradecida por cada una de estas experiencias, ya que me han permitido ver tu fuerza y resiliencia. Has demostrado un espíritu valiente y una determinación excepcional en todo lo que haces.</w:t>
        <w:br/>
        <w:br/>
        <w:t>Quiero aprovechar esta ocasión para recordarte cuán especial eres. Eres una joven única, llena de talento y potencial ilimitado. Tu capacidad de soñar en grande y tu ambición son inspiradoras. No tengas miedo de perseguir tus sueños y nunca dejes que nadie te diga que no puedes lograr algo. Tienes el poder de hacer cualquier cosa que te propongas.</w:t>
        <w:br/>
        <w:br/>
        <w:t>En esta etapa de tu vida, también quiero recordarte la importancia de cuidar de ti misma. Como madre, mi mayor deseo es verte feliz y saludable. Recuerda siempre hacer lo que te hace feliz y no tener miedo de priorizarte. Tu felicidad es de suma importancia y mereces tener el amor y el respeto que te mereces.</w:t>
        <w:br/>
        <w:br/>
        <w:t>Además, quiero reconocer todo el amor y apoyo que has recibido de nuestra familia y amigos a lo largo de los años. Siempre estaremos aquí para ti, para apoyarte y animarte en cada paso de tu camino. Nunca dudes en buscar ayuda y apoyo cuando lo necesites, porque somos una comunidad que se preocupa y se preocupa por ti.</w:t>
        <w:br/>
        <w:br/>
        <w:t>En este día especial, quiero que recuerdes que eres amada más allá de las palabras. Eres una bendición en nuestras vidas y tu felicidad es lo más importante para mí. Que este nuevo capítulo de tu vida esté lleno de éxitos, risas y amor incondicional. Puedes contar siempre conmigo, mi amor.</w:t>
        <w:br/>
        <w:br/>
        <w:t>¡Felices quince años, mi hermosa hija! Que tus sueños se hagan realidad y que nunca dejes de brillar. Siempre estaré aquí para ti, en cada paso de tu viaje.</w:t>
        <w:br/>
        <w:br/>
        <w:t>Te amo más de lo que las palabras pueden expresar.</w:t>
        <w:br/>
        <w:br/>
        <w:t>Tu madre.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