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DISCURSO CORTO PARA UNA BODA</w:t>
      </w:r>
    </w:p>
    <w:p>
      <w:r>
        <w:t>Queridos amigos y familiares,</w:t>
        <w:br/>
        <w:br/>
        <w:t>Hoy nos hemos reunido aquí para celebrar el amor y la unión de dos personas especiales. Es un honor para mí estar frente a ustedes y compartir este día tan especial.</w:t>
        <w:br/>
        <w:br/>
        <w:t>El matrimonio es un compromiso sagrado, un lazo que une dos almas en una sola. Es un viaje lleno de alegría, risas, lágrimas y momentos inolvidables. Y hoy, estamos aquí para celebrar ese viaje para [nombre del novio] y [nombre de la novia].</w:t>
        <w:br/>
        <w:br/>
        <w:t>Hemos sido testigos de cómo su amor ha crecido y se ha fortalecido a lo largo de los años. Hemos visto cómo se han apoyado mutuamente en tiempos de dificultad y cómo han creado hermosos recuerdos juntos. Y hoy, estamos aquí para desearles lo mejor en esta nueva etapa de sus vidas.</w:t>
        <w:br/>
        <w:br/>
        <w:t>Que su amor siga creciendo cada día, que sigan cuidándose y apoyándose en todo momento. Que siempre encuentren la fuerza y la sabiduría para superar cualquier obstáculo que se cruce en su camino. Que su hogar esté lleno de paz, amor y felicidad.</w:t>
        <w:br/>
        <w:br/>
        <w:t>Hoy, levantemos nuestras copas y brindemos por [nombre del novio] y [nombre de la novia]. Que tengan un matrimonio lleno de aventuras, risas y amor eterno. Que siempre se miren el uno al otro con los mismos ojos llenos de amor que tienen hoy.</w:t>
        <w:br/>
        <w:br/>
        <w:t>En este día especial, les deseo todo lo mejor. Que su amor siga siendo eterno y que su vida juntos esté llena de felicidad.</w:t>
        <w:br/>
        <w:br/>
        <w:t>¡Salud y felicitaciones a los novios!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