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Carta Solicitud Refugio Modelo de Carta de Asilo Político</w:t>
      </w:r>
    </w:p>
    <w:p>
      <w:r>
        <w:t>[Nombre del solicitante]</w:t>
        <w:br/>
        <w:t>[Dirección]</w:t>
        <w:br/>
        <w:t>[Ciudad, Estado, Código Postal]</w:t>
        <w:br/>
        <w:t>[Fecha]</w:t>
        <w:br/>
        <w:br/>
        <w:t>[Nombre del oficial de inmigración]</w:t>
        <w:br/>
        <w:t>[Dirección del centro de inmigración]</w:t>
        <w:br/>
        <w:t>[Ciudad, Estado, Código Postal]</w:t>
        <w:br/>
        <w:br/>
        <w:t>Estimado [Nombre del oficial de inmigración],</w:t>
        <w:br/>
        <w:br/>
        <w:t>Espero que esta carta le encuentre bien. Mi nombre es [Nombre del solicitante] y estoy escribiendo para solicitar asilo político en [país].</w:t>
        <w:br/>
        <w:t xml:space="preserve"> </w:t>
        <w:br/>
        <w:t>Me gustaría explicarle las razones de mi solicitud y por qué creo que necesito protección en su país:</w:t>
        <w:br/>
        <w:br/>
        <w:t>1. Persecución política: Hasta hace unos meses, residía en [país de origen] donde era activista político. Lamentablemente, el gobierno [o grupo/oposición] comenzó a perseguirme debido a mis creencias y actividades políticas. He recibido numerosas amenazas de muerte y mi vida ha estado en constante peligro. He sido detenido ilegalmente y he sufrido torturas y abusos físicos y psicológicos. Además, he presenciado y he sido víctima de violaciones graves de los derechos humanos por parte del gobierno.</w:t>
        <w:br/>
        <w:br/>
        <w:t>2. Temor fundado: Mi temor de persecución en [país de origen] es real y basado en hechos comprobables. Tengo pruebas documentales que respaldan mis afirmaciones, como fotografías, videos y testimonios de testigos presenciales. Además, he buscado ayuda y orientación de organizaciones internacionales de derechos humanos, las cuales han confirmado la veracidad de mi situación y me han animado a buscar asilo en un país que respete los derechos humanos. Creo firmemente que si regreso a [país de origen], mi vida estará en peligro inmediato.</w:t>
        <w:br/>
        <w:br/>
        <w:t>3. Imposibilidad de encontrar protección en mi país: He intentado en numerosas ocasiones buscar protección en [país de origen], pero lamentablemente, el sistema judicial y las autoridades gubernamentales están corruptas y protegen a aquellos que me persiguen. No tengo acceso a una representación legal justa y temo que cualquier intento de buscar protección interna solo empeore mi situación y me exponga a más peligro.</w:t>
        <w:br/>
        <w:br/>
        <w:t>En vista de las circunstancias descritas anteriormente, solicito respetuosamente que se me conceda asilo político en [país]. Estoy dispuesto a cooperar plenamente con las autoridades de inmigración y proporcionar toda la documentación y evidencia necesaria para respaldar mi solicitud de asilo. Prometo respetar las leyes y regulaciones de [país] y contribuir positivamente a la sociedad.</w:t>
        <w:br/>
        <w:br/>
        <w:t>Agradezco sinceramente su atención y consideración. Si es necesario, estoy dispuesto a asistir a una entrevista personal para discutir mi solicitud en más detalle. Espero ansiosamente su respuesta y confío en que su país me brindará la protección que tanto necesito.</w:t>
        <w:br/>
        <w:br/>
        <w:t>Atentamente,</w:t>
        <w:br/>
        <w:br/>
        <w:t>[Nombre del solicitante]</w:t>
        <w:br/>
        <w:t>[Fecha de nacimiento]</w:t>
        <w:br/>
        <w:t>[Nacionalidad]</w:t>
        <w:br/>
        <w:t>[Número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