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Solicitud de Aumento Salarial</w:t>
      </w:r>
    </w:p>
    <w:p>
      <w:r>
        <w:t>Juan Pérez</w:t>
        <w:br/>
        <w:t>Calle 123, Ciudad, País</w:t>
        <w:br/>
        <w:t>Fecha: [Fecha de envío de la carta]</w:t>
        <w:br/>
        <w:br/>
        <w:t>Nombre de la Empresa</w:t>
        <w:br/>
        <w:t>Dirección de la Empresa</w:t>
        <w:br/>
        <w:t>Ciudad, País</w:t>
        <w:br/>
        <w:br/>
        <w:t>Asunto: Solicitud de aumento salarial</w:t>
        <w:br/>
        <w:br/>
        <w:t>Estimado/a [Nombre del encargado/recursos humanos],</w:t>
        <w:br/>
        <w:br/>
        <w:t>Espero que esta carta le encuentre bien. Me dirijo a usted de manera respetuosa y formal para expresarle mi deseo de solicitar un aumento salarial. He estado desempeñando mi labor en [nombre de la empresa] durante [número de años o meses] y considero que mi compromiso y desempeño han sido constantes y de alta calidad.</w:t>
        <w:br/>
        <w:br/>
        <w:t>Desde mi ingreso a la empresa, he asumido diversas responsabilidades y he logrado cumplir con los objetivos y metas propuestas de manera eficiente y efectiva. Mi desempeño ha sido reconocido por mis superiores y compañeros de trabajo, quienes destacan mi capacidad para resolver problemas, mi iniciativa y mi habilidad para trabajar en equipo.</w:t>
        <w:br/>
        <w:br/>
        <w:t>Además, he participado activamente en el aprendizaje y desarrollo continuo de nuevas habilidades relacionadas con mi trabajo. He asistido a cursos y talleres de capacitación que me han permitido mejorar mis conocimientos y habilidades, lo que ha tenido un impacto positivo en el desempeño de mis funciones.</w:t>
        <w:br/>
        <w:br/>
        <w:t>A pesar de mi compromiso y dedicación, me he percatado de que mi salario actual no concuerda con el nivel de responsabilidad y experiencia que he adquirido a lo largo de mi trayectoria en la empresa. Considero que mi aporte y contribución a [nombre de la empresa] son valiosos y que mi salario debería estar acorde a mis habilidades y a la carga de trabajo que asumo diariamente.</w:t>
        <w:br/>
        <w:br/>
        <w:t>Es por ello que solicito de manera respetuosa un aumento salarial que refleje mi desempeño y la contribución que he realizado a [nombre de la empresa]. Confío en que mi solicitud será considerada y evaluada con justicia.</w:t>
        <w:br/>
        <w:br/>
        <w:t>Agradezco su atención a esta solicitud y estoy a su disposición para discutir cualquier aspecto relacionado con mi petición. Espero que podamos llegar a un acuerdo que beneficie a ambas partes.</w:t>
        <w:br/>
        <w:br/>
        <w:t>Sin otro particular, quedo a la espera de su pronta respuesta.</w:t>
        <w:br/>
        <w:br/>
        <w:t>Atentamente,</w:t>
        <w:br/>
        <w:br/>
        <w:t>[Nombre completo]</w:t>
        <w:br/>
        <w:t>[Cargo/Departamento]</w:t>
        <w:br/>
        <w:t>[Correo electrónico]</w:t>
        <w:br/>
        <w:t>[Teléfono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