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con Exoneración de Preaviso</w:t>
      </w:r>
    </w:p>
    <w:p>
      <w:r>
        <w:t>Fecha:  [Fecha de presentación de la carta de renuncia]</w:t>
        <w:br/>
        <w:br/>
        <w:t>[Nombre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 xml:space="preserve">Por medio de la presente, me dirijo a usted para presentar oficialmente mi renuncia al cargo de [Cargo que ocupas] en [Nombre de la Empresa]. Mi último día de trabajo será el [Fecha de salida]. </w:t>
        <w:br/>
        <w:br/>
        <w:t>Me gustaría agradecerle por brindarme la oportunidad de formar parte de [Nombre de la Empresa]. Durante mi tiempo aquí, he adquirido una valiosa experiencia y he tenido la oportunidad de trabajar con excelentes compañeros de trabajo. Agradezco sinceramente su apoyo y orientación durante mi estadía en la empresa.</w:t>
        <w:br/>
        <w:br/>
        <w:t>Sin embargo, después de una cuidadosa reflexión, he decidido tomar otro rumbo en mi carrera profesional y aceptar una oferta laboral en otra empresa. Siendo consciente de la importancia de cumplir con el período de preaviso establecido en mi contrato laboral, deseo exonerarme del mismo y renunciar de forma inmediata, permitiendo a la empresa asignar un nuevo empleado en mi posición lo antes posible.</w:t>
        <w:br/>
        <w:br/>
        <w:t>Quiero asegurarle que haré todo lo posible para garantizar una transición suave y adecuada durante mi salida. Estaré disponible para capacitar a mi sucesor y proporcionar cualquier tipo de información o documentación necesaria para facilitar esta transición.</w:t>
        <w:br/>
        <w:br/>
        <w:t>Adjunto a esta carta de renuncia, encontrará todos los materiales de trabajo y pertenencias de la empresa que tengo en mi posesión. Agradecería recibir una confirmación por escrito de que dichos elementos han sido recibidos.</w:t>
        <w:br/>
        <w:br/>
        <w:t>Por favor, tenga en cuenta que me gustaría mantener nuestra relación de trabajo en buenos términos. Espero que comprenda mi decisión y la acepte de manera respetuosa.</w:t>
        <w:br/>
        <w:br/>
        <w:t>Le deseo a usted y a todo el equipo de [Nombre de la Empresa] el mayor de los éxitos en el futuro.</w:t>
        <w:br/>
        <w:br/>
        <w:t>Atentamente,</w:t>
        <w:br/>
        <w:br/>
        <w:t>[Tu Nombre]</w:t>
        <w:br/>
        <w:t>[Tu dirección]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