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para Viaje</w:t>
      </w:r>
    </w:p>
    <w:p>
      <w:r>
        <w:t>[Nombre de la entidad o institución]</w:t>
        <w:br/>
        <w:t>[Dirección de la entidad o institución]</w:t>
        <w:br/>
        <w:t>[Teléfono de la entidad o institución]</w:t>
        <w:br/>
        <w:t>[Fecha]</w:t>
        <w:br/>
        <w:br/>
        <w:t>[Nombre del padre/madre/tutor legal]</w:t>
        <w:br/>
        <w:t>[Dirección del padre/madre/tutor legal]</w:t>
        <w:br/>
        <w:t>[Teléfono del padre/madre/tutor legal]</w:t>
        <w:br/>
        <w:br/>
        <w:t>[Nombre del menor de edad o hijo]</w:t>
        <w:br/>
        <w:t>[Fecha de nacimiento del menor de edad o hijo]</w:t>
        <w:br/>
        <w:t>[Número del pasaporte o identificación del menor de edad o hijo]</w:t>
        <w:br/>
        <w:br/>
        <w:t>Asunto: Autorización para viaje de [Nombre del menor de edad o hijo]</w:t>
        <w:br/>
        <w:br/>
        <w:t>Estimado/a [Nombre del padre/madre/tutor legal],</w:t>
        <w:br/>
        <w:br/>
        <w:t>Por medio de la presente, yo [Nombre del padre/madre/tutor legal], con cédula de identidad número [Número de cédula del padre/madre/tutor legal], autorizo a mi hijo/a [Nombre del menor de edad o hijo], con pasaporte o identificación número [Número del pasaporte o identificación del menor de edad o hijo], a realizar un viaje a [Destino del viaje] durante el periodo comprendido entre el [Fecha de inicio del viaje] y [Fecha de finalización del viaje].</w:t>
        <w:br/>
        <w:br/>
        <w:t>Durante este tiempo, [Nombre del menor de edad o hijo] estará bajo la supervisión y cuidado de [Nombre del adulto responsable], quien estará acompañando al grupo de [Nombre del grupo o institución] en el que el menor participará.</w:t>
        <w:br/>
        <w:br/>
        <w:t>Como padre/madre o tutor legal, me hago responsable de todos los gastos y trámites necesarios para que mi hijo/a pueda realizar este viaje. Asimismo, autorizo al adulto responsable a tomar decisiones en caso de emergencia, siempre y cuando estas sean necesarias para garantizar la seguridad y bienestar de mi hijo/a.</w:t>
        <w:br/>
        <w:br/>
        <w:t>Adjunto a esta carta, se encuentra una copia de mi cédula de identidad, la cual certifica mi autoridad como padre/madre/tutor legal del menor [Nombre del menor de edad o hijo].</w:t>
        <w:br/>
        <w:br/>
        <w:t>Agradezco de antemano su atención y cooperación en este asunto. Si requiere de cualquier otra información o documentación adicional, no dude en ponerse en contacto conmigo a través del teléfono [Teléfono del padre/madre/tutor legal] o de mi dirección de correo electrónico [Correo electrónico del padre/madre/tutor legal].</w:t>
        <w:br/>
        <w:br/>
        <w:t>Atentamente,</w:t>
        <w:br/>
        <w:br/>
        <w:t>[Nombre del padre/madre/tutor legal]</w:t>
        <w:br/>
        <w:t>[Firma del padre/madre/tutor legal]</w:t>
        <w:br/>
        <w:br/>
        <w:t>Adjuntos:</w:t>
        <w:br/>
        <w:t>- Copia de la cédula de identidad del padre/madre/tutor legal.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