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Retirar Documentos</w:t>
      </w:r>
    </w:p>
    <w:p>
      <w:r>
        <w:t>Extraño(a) [Nombre del destinatario],</w:t>
        <w:br/>
        <w:br/>
        <w:t>Por medio de la presente, yo, [Nombre del remitente], portador(a) de la cédula de identidad número [Número de identificación], autorizo a [Nombre del autorizado], identificado(a) con cédula de identidad número [Número de identificación del autorizado], a retirar en mi nombre los siguientes documentos:</w:t>
        <w:br/>
        <w:br/>
        <w:t>- [Descripción del documento 1]</w:t>
        <w:br/>
        <w:t>- [Descripción del documento 2]</w:t>
        <w:br/>
        <w:t>- [Descripción del documento 3]</w:t>
        <w:br/>
        <w:t>- [Descripción del documento 4]</w:t>
        <w:br/>
        <w:t>- [Descripción del documento 5]</w:t>
        <w:br/>
        <w:br/>
        <w:t>Además, adjunto a esta carta la copia de mi cédula de identidad para su verificación.</w:t>
        <w:br/>
        <w:br/>
        <w:t>El autorizado también deberá presentar su cédula de identidad al momento de retirar los documentos mencionados.</w:t>
        <w:br/>
        <w:br/>
        <w:t>Agradezco anticipadamente su colaboración y quedo a su disposición para cualquier consulta o aclaración adicional.</w:t>
        <w:br/>
        <w:br/>
        <w:t>Sin más que añadir, me despido cordialmente.</w:t>
        <w:br/>
        <w:br/>
        <w:t>Atentamente,</w:t>
        <w:br/>
        <w:br/>
        <w:t>[Nombre del remitente]</w:t>
        <w:br/>
        <w:t>[Dirección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