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Donación</w:t>
      </w:r>
    </w:p>
    <w:p>
      <w:r>
        <w:t>Estimado [Nombre del donante],</w:t>
        <w:br/>
        <w:br/>
        <w:t>En nombre de [Nombre de la organización o institución], me gustaría expresar nuestro más sincero agradecimiento por su generosa donación a nuestra causa. Nos complace contar con el apoyo de personas como usted, cuyo compromiso y generosidad contribuye a mejorar la vida de muchos.</w:t>
        <w:br/>
        <w:br/>
        <w:t>Su donación será destinada a [mencionar cómo se utilizará la donación, por ejemplo, financiar programas educativos, comprar materiales médicos, etc.]. Gracias a su contribución, podremos continuar con nuestros esfuerzos por [mencionar el objetivo principal de la organización].</w:t>
        <w:br/>
        <w:br/>
        <w:t>Nos gustaría invitarlo a que nos visite en [mencionar la dirección de la organización] para que pueda ver de primera mano el impacto que su donación está teniendo en nuestra comunidad. Estamos seguros de que se sentirá orgulloso de formar parte de este proyecto.</w:t>
        <w:br/>
        <w:br/>
        <w:t xml:space="preserve">Una vez más, le agradecemos profundamente su apoyo y su compromiso con nuestra organización. Su generosidad nos inspira a seguir adelante y a trabajar arduamente para alcanzar nuestra misión. </w:t>
        <w:br/>
        <w:br/>
        <w:t>Atentamente,</w:t>
        <w:br/>
        <w:br/>
        <w:t>[Tu nombre]</w:t>
        <w:br/>
        <w:br/>
        <w:t>[Tu cargo en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