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 por Colaboración</w:t>
      </w:r>
    </w:p>
    <w:p>
      <w:r>
        <w:t>Fecha: [Fecha actual]</w:t>
        <w:br/>
        <w:t xml:space="preserve"> </w:t>
        <w:br/>
        <w:t>[Nombre completo de la persona o empresa beneficiaria]</w:t>
        <w:br/>
        <w:t>[Dirección completa]</w:t>
        <w:br/>
        <w:t>[Ciudad, país]</w:t>
        <w:br/>
        <w:t xml:space="preserve"> </w:t>
        <w:br/>
        <w:t>Estimado/a [Nombre de la persona o empresa colaboradora],</w:t>
        <w:br/>
        <w:t xml:space="preserve"> </w:t>
        <w:br/>
        <w:t>Es un placer dirigirme a usted en nombre de [Nombre de la organización o persona beneficiaria] para expresar nuestro más sincero agradecimiento por su generosa colaboración en [describir la colaboración específica].</w:t>
        <w:br/>
        <w:t xml:space="preserve"> </w:t>
        <w:br/>
        <w:t>Su apoyo ha sido fundamental para el éxito de nuestro proyecto [nombre del proyecto] y ha tenido un impacto significativo en [describir el impacto o beneficio obtenido]. Gracias a su contribución [mencionar cómo ha ayudado a alcanzar los objetivos del proyecto, beneficiar a las personas o mejorar una situación particular].</w:t>
        <w:br/>
        <w:t xml:space="preserve"> </w:t>
        <w:br/>
        <w:t>Valoramos profundamente su disposición para ayudar y su compromiso con nuestra iniciativa. Su colaboración ha marcado la diferencia y no podríamos haber logrado esto sin su generosidad y apoyo. Nos sentimos verdaderamente bendecidos y agradecidos por contar con usted como parte de nuestra red de aliados y colaboradores.</w:t>
        <w:br/>
        <w:t xml:space="preserve"> </w:t>
        <w:br/>
        <w:t>Una vez más, queremos agradecer sinceramente su contribución y esperamos poder seguir contando con su apoyo en el futuro. [Mencionar si se planea colaborar en proyectos futuros o  si hay alguna  otra forma en que les gustaría seguir colaborando juntos].</w:t>
        <w:br/>
        <w:t xml:space="preserve"> </w:t>
        <w:br/>
        <w:t>Si hay algo en lo que podamos ayudarle o si desea más información sobre los resultados de su colaboración, no dude en comunicarse con nosotros. Estaremos encantados de atender sus preguntas o comentarios.</w:t>
        <w:br/>
        <w:t xml:space="preserve"> </w:t>
        <w:br/>
        <w:t>Atentamente,</w:t>
        <w:br/>
        <w:t xml:space="preserve"> </w:t>
        <w:br/>
        <w:t>[Tu nombre]</w:t>
        <w:br/>
        <w:t>[Cargo en la organización o persona beneficiaria]</w:t>
        <w:br/>
        <w:t>[Número de 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