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Formal para Solicitud de Empleo</w:t>
      </w:r>
    </w:p>
    <w:p>
      <w:r>
        <w:t>MODELO DE CARTA FORMAL</w:t>
        <w:br/>
        <w:br/>
        <w:t>[Fecha actual]</w:t>
        <w:br/>
        <w:br/>
        <w:t>[Nombre del destinatario]</w:t>
        <w:br/>
        <w:t>[Cargo del destinatario]</w:t>
        <w:br/>
        <w:t>[Nombre de la empresa]</w:t>
        <w:br/>
        <w:t>[Dirección de la empresa]</w:t>
        <w:br/>
        <w:t>[Ciudad, Estado, Código Postal]</w:t>
        <w:br/>
        <w:br/>
        <w:t>Estimado/a Sr./Sra. [Apellido del destinatario],</w:t>
        <w:br/>
        <w:br/>
        <w:t>Es un gusto dirigirme a usted con el fin de expresar mi interés en formar parte de su empresa y solicitar una oportunidad de empleo. He tenido conocimiento de su compañía y de las oportunidades laborales que ofrece a través de [fuente de información], y estoy convencido/a de poder contribuir de manera significativa a su equipo.</w:t>
        <w:br/>
        <w:br/>
        <w:t>Me gradué de la carrera de [nombre de la carrera] en la Universidad [nombre de la universidad] el año pasado, y desde entonces he estado buscando una posición que me permita desarrollar y aplicar mis habilidades y conocimientos. Durante mi formación académica, adquirí sólidos conocimientos en [áreas de conocimiento relevantes], así como habilidades en [habilidades relevantes para el puesto].</w:t>
        <w:br/>
        <w:br/>
        <w:t>Además de mi formación académica, he tenido la oportunidad de realizar prácticas en empresas del sector, lo cual me ha permitido obtener experiencia práctica en [menciona las áreas de experiencia relevantes para el puesto]. Mi experiencia laboral previa, así como mi capacidad para trabajar en equipo, comunicarme de manera efectiva y resolver problemas de forma creativa, me han ayudado a desarrollar las habilidades necesarias para desempeñarme de manera exitosa en un entorno laboral.</w:t>
        <w:br/>
        <w:br/>
        <w:t>Estoy especialmente interesado/a en formar parte de su empresa debido a su reputación en el mercado y su compromiso con la calidad y la innovación. Además, valoro la posibilidad de trabajar en un entorno dinámico donde pueda aprender y crecer profesionalmente.</w:t>
        <w:br/>
        <w:br/>
        <w:t>Adjunto a esta carta, por favor encuentre mi currículum vitae, donde podrá encontrar más detalles sobre mi formación académica, experiencia laboral y habilidades. Agradezco de antemano la oportunidad de considerar mi solicitud y estaré encantado/a de proporcionar cualquier información adicional o referencias que pueda necesitar.</w:t>
        <w:br/>
        <w:br/>
        <w:t>Quedo a su disposición para una entrevista en la fecha y hora que mejor le convenga. Agradezco sinceramente su atención y espero tener la oportunidad de unirme a su equipo.</w:t>
        <w:br/>
        <w:br/>
        <w:t>Atentamente,</w:t>
        <w:br/>
        <w:br/>
        <w:t>[Tu nombre completo]</w:t>
        <w:br/>
        <w:t>[Tu dirección]</w:t>
        <w:br/>
        <w:t>[Tu ciudad, estado, código postal]</w:t>
        <w:br/>
        <w:t>[Tu número de teléfono]</w:t>
        <w:br/>
        <w:t>[Tu dirección de correo electrónico]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