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PERMISO PARENTAL</w:t>
      </w:r>
    </w:p>
    <w:p>
      <w:r>
        <w:t>Estimado [Nombre del destinatario],</w:t>
        <w:br/>
        <w:br/>
        <w:t>Espero que esta carta le encuentre bien. Me dirijo a usted para solicitar un permiso parental para mi hijo[a], [Nombre del hijo/a], quien es estudiante en su institución.</w:t>
        <w:br/>
        <w:br/>
        <w:t>Mi esposa y yo deseamos darle a nuestro hijo[a] la oportunidad de ausentarse de la escuela durante el período comprendido entre [Fecha de inicio] y [Fecha de finalización]. Durante este tiempo, estaremos organizando un viaje familiar importante al extranjero.</w:t>
        <w:br/>
        <w:br/>
        <w:t>Entendemos la importancia de la asistencia regular a la escuela y nos comprometemos a proporcionarle a [Nombre del hijo/a] cualquier material o tarea que pueda perder durante su ausencia. Además, estaremos en contacto con los profesores para asegurarnos de mantenernos al tanto de cualquier tarea adicional o actividades que puedan llevarse a cabo durante ese período.</w:t>
        <w:br/>
        <w:br/>
        <w:t>Agradecemos su comprensión y apoyo en esta solicitud. Reconocemos que es importante para nuestro hijo[a] recibir una educación completa y de calidad, y nos esforzaremos por minimizar cualquier impacto negativo que esta ausencia pueda tener en su avance académico.</w:t>
        <w:br/>
        <w:br/>
        <w:t>Adjunto a esta carta, encontrará [documentos adicionales requeridos, como por ejemplo, una carta de confirmación del lugar que visitaremos, detalles del itinerario, etc.] para respaldar nuestra solicitud y brindarle una visión más clara de nuestras intenciones y planificación detallada.</w:t>
        <w:br/>
        <w:br/>
        <w:t>Agradecemos de antemano su consideración y le solicitamos que por favor apruebe este permiso parental. Estamos seguros de que esta experiencia de viaje será enriquecedora para nuestro hijo[a] y le proporcionará un aprendizaje único y valioso.</w:t>
        <w:br/>
        <w:br/>
        <w:t>Quedo a su disposición para aclarar cualquier duda o proporcionar información adicional si es necesario. Puede comunicarse conmigo al [número de teléfono] o por correo electrónico a [dirección de correo electrónico].</w:t>
        <w:br/>
        <w:br/>
        <w:t>Agradeciendo su atención a esta solicitud, le saludo atentamente.</w:t>
        <w:br/>
        <w:br/>
        <w:t>Atentamente,</w:t>
        <w:br/>
        <w:t>[Tu nombre]</w:t>
        <w:br/>
        <w:t>[Fecha]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