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DISCULPA FORMAL</w:t>
      </w:r>
    </w:p>
    <w:p>
      <w:r>
        <w:t>Estimado [Nombre del receptor],</w:t>
        <w:br/>
        <w:br/>
        <w:t>Me dirijo a usted con el fin de ofrecerle una disculpa formal por el incidente ocurrido el día [fecha] en relación a [describir el incidente]. Reconozco plenamente mi responsabilidad en este asunto y lamento profundamente cualquier inconveniente o malestar que esto haya causado.</w:t>
        <w:br/>
        <w:br/>
        <w:t>Entiendo la importancia de brindar un servicio de calidad y cumplir con las expectativas de nuestros clientes. Lamentablemente, en esta ocasión, no estuvimos a la altura de sus expectativas y eso es algo por lo que me disculpo sinceramente.</w:t>
        <w:br/>
        <w:br/>
        <w:t>Hemos llevado a cabo una investigación interna para entender las razones detrás de este incidente y hemos identificado las áreas en las cuales debemos mejorar para evitar que situaciones similares vuelvan a ocurrir en el futuro. Estamos tomando las medidas necesarias para corregir estas fallas y garantizar que nuestra organización se mantenga comprometida con la excelencia en el servicio al cliente.</w:t>
        <w:br/>
        <w:br/>
        <w:t>Entendemos que palabras no pueden revertir el daño causado, pero quiero asegurarle que estamos tomando este incidente muy en serio y estamos comprometidos a hacer todo lo posible para remediar la situación. Nos gustaría ofrecerle [ofrecer una compensación o solución si es posible] como una muestra de nuestro compromiso con su satisfacción y para intentar revertir la mala experiencia que ha tenido.</w:t>
        <w:br/>
        <w:br/>
        <w:t>Agradecemos sinceramente por su paciencia y comprensión en este asunto. Valoramos su opinión como cliente y queremos asegurarle que tomaremos todas las medidas necesarias para mejorar y evitar futuros inconvenientes similares.</w:t>
        <w:br/>
        <w:br/>
        <w:t>Si tiene alguna inquietud adicional o si desea discutir este asunto en más detalle, por favor no dude en ponerse en contacto conmigo directamente al [número de teléfono] o por correo electrónico a [dirección de correo electrónico].</w:t>
        <w:br/>
        <w:br/>
        <w:t>Nuevamente, me disculpo por cualquier inconveniente causado y agradezco su comprensión y consideración en esta situación. Espero que podamos tener la oportunidad de servirle nuevamente y demostrar la calidad de nuestros servicios.</w:t>
        <w:br/>
        <w:br/>
        <w:t>Atentamente,</w:t>
        <w:br/>
        <w:br/>
        <w:t>[Tu nombre]</w:t>
        <w:br/>
        <w:t>[Tu cargo]</w:t>
        <w:br/>
        <w:t>[Nombre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